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3622" w14:textId="2AAD3376" w:rsidR="001D6CA0" w:rsidRPr="00C43170" w:rsidRDefault="001D6CA0" w:rsidP="005C1752">
      <w:pPr>
        <w:spacing w:after="0" w:line="240" w:lineRule="auto"/>
        <w:ind w:right="424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C43170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การประเมิน </w:t>
      </w:r>
      <w:r w:rsidRPr="00C43170">
        <w:rPr>
          <w:rFonts w:ascii="TH SarabunIT๙" w:hAnsi="TH SarabunIT๙" w:cs="TH SarabunIT๙"/>
          <w:b/>
          <w:bCs/>
          <w:color w:val="000000"/>
          <w:sz w:val="36"/>
          <w:szCs w:val="36"/>
        </w:rPr>
        <w:t>“</w:t>
      </w:r>
      <w:r w:rsidRPr="00C43170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องค์กรคุณธรรม</w:t>
      </w:r>
      <w:r w:rsidRPr="00C43170">
        <w:rPr>
          <w:rFonts w:ascii="TH SarabunIT๙" w:hAnsi="TH SarabunIT๙" w:cs="TH SarabunIT๙"/>
          <w:b/>
          <w:bCs/>
          <w:color w:val="000000"/>
          <w:sz w:val="36"/>
          <w:szCs w:val="36"/>
        </w:rPr>
        <w:t>”</w:t>
      </w:r>
    </w:p>
    <w:p w14:paraId="0A75BC8D" w14:textId="43E8D2FF" w:rsidR="001D6CA0" w:rsidRPr="00C43170" w:rsidRDefault="001D6CA0" w:rsidP="00D73C87">
      <w:pPr>
        <w:spacing w:before="120" w:after="0" w:line="240" w:lineRule="auto"/>
        <w:ind w:right="284"/>
        <w:rPr>
          <w:rFonts w:ascii="TH SarabunIT๙" w:hAnsi="TH SarabunIT๙" w:cs="TH SarabunIT๙"/>
          <w:color w:val="000000"/>
          <w:sz w:val="32"/>
          <w:szCs w:val="32"/>
        </w:rPr>
      </w:pPr>
      <w:r w:rsidRPr="00C43170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ระดับขององค์กรคุณธรรม</w:t>
      </w:r>
      <w:r w:rsidRPr="00C431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องค์กรคุณธรรมแบ่งออกเป็น </w:t>
      </w:r>
      <w:r w:rsidRPr="00C43170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C431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ระดับ ดังนี้</w:t>
      </w:r>
    </w:p>
    <w:p w14:paraId="61CF2CFC" w14:textId="10DA2BE7" w:rsidR="001D6CA0" w:rsidRPr="00C43170" w:rsidRDefault="001D6CA0" w:rsidP="001D6CA0">
      <w:pPr>
        <w:tabs>
          <w:tab w:val="left" w:pos="851"/>
        </w:tabs>
        <w:spacing w:after="0" w:line="240" w:lineRule="auto"/>
        <w:ind w:right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4317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431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ระดับที่ </w:t>
      </w:r>
      <w:r w:rsidRPr="00C43170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C431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องค์กรส่งเสริมคุณธรรม</w:t>
      </w:r>
      <w:r w:rsidRPr="00C431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หมายถึง องค์กรที่ผู้บริหารและบุคลากรในองค์กรได้ร่วมกันส่งเสริมคุณธรรมในองค์กร โดยมีการร่วมกันประกาศเจตนารมณ์และกำหนดเป้าหมาย ปัญหาที่อยากแก้ ความดีที่อยากทำ รวมทั้งร่วมกันจัดทำแผนการดำเนินงานตามเป้าหมายที่กำหนด</w:t>
      </w:r>
    </w:p>
    <w:p w14:paraId="63FDAF7D" w14:textId="087361CF" w:rsidR="001D6CA0" w:rsidRPr="00C43170" w:rsidRDefault="001D6CA0" w:rsidP="001D6CA0">
      <w:pPr>
        <w:tabs>
          <w:tab w:val="left" w:pos="851"/>
        </w:tabs>
        <w:spacing w:after="0" w:line="240" w:lineRule="auto"/>
        <w:ind w:right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4317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431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ระดับที่ ๒ องค์กรพัฒนาคุณธรรม</w:t>
      </w:r>
      <w:r w:rsidRPr="00C431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หมายถึง องค์กรที่พัฒนาจากระดับส่งเสริมคุณธรรม</w:t>
      </w:r>
      <w:r w:rsidR="00C43170" w:rsidRPr="00C431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</w:t>
      </w:r>
      <w:r w:rsidRPr="00C431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4317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มีการดำเนินงานตามแผนอย่างได้มาตรฐาน จนประสบผลสำเร็จในระดับหนึ่งมีการประเมินผล มีการปรับปรุง</w:t>
      </w:r>
      <w:r w:rsidRPr="00C43170">
        <w:rPr>
          <w:rFonts w:ascii="TH SarabunIT๙" w:hAnsi="TH SarabunIT๙" w:cs="TH SarabunIT๙"/>
          <w:color w:val="000000"/>
          <w:sz w:val="32"/>
          <w:szCs w:val="32"/>
          <w:cs/>
        </w:rPr>
        <w:t>หรือพัฒนา และมีการทบทวนหรือถอดบทเรียนจากการดำเนินงาน รวมทั้งส่งเสริมให้มีการยกย่องเชิดชูเกียรติบุคคลและหน่วยงานที่มีคุณธรรมหรือทำความดี</w:t>
      </w:r>
    </w:p>
    <w:p w14:paraId="1642367D" w14:textId="5D32D15F" w:rsidR="001D6CA0" w:rsidRPr="00C43170" w:rsidRDefault="001D6CA0" w:rsidP="001D6CA0">
      <w:pPr>
        <w:tabs>
          <w:tab w:val="left" w:pos="851"/>
        </w:tabs>
        <w:spacing w:after="0" w:line="240" w:lineRule="auto"/>
        <w:ind w:right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4317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431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ระดับที่ ๓ องค์กรคุณธรรมต้นแบบ</w:t>
      </w:r>
      <w:r w:rsidRPr="00C431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หมายถึง องค์กรที่พัฒนาจากระดับพัฒนาคุณธรรม</w:t>
      </w:r>
      <w:r w:rsidR="00C43170" w:rsidRPr="00C431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 w:rsidRPr="00C431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จนประสบผลสำเร็จ ทำให้องค์กรมีบรรยากาศหรือสภาพแวดล้อมที่เอื้อต่อการส่งเสริมคุณธรรม บุคลากร</w:t>
      </w:r>
      <w:r w:rsidR="00C43170" w:rsidRPr="00C431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43170">
        <w:rPr>
          <w:rFonts w:ascii="TH SarabunIT๙" w:hAnsi="TH SarabunIT๙" w:cs="TH SarabunIT๙"/>
          <w:color w:val="000000"/>
          <w:sz w:val="32"/>
          <w:szCs w:val="32"/>
          <w:cs/>
        </w:rPr>
        <w:t>ในองค์กรมีพฤติกรรมเปลี่ยนแปลงไปในทางที่ดีขึ้น</w:t>
      </w:r>
      <w:r w:rsidR="00B84DEF" w:rsidRPr="00C431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43170">
        <w:rPr>
          <w:rFonts w:ascii="TH SarabunIT๙" w:hAnsi="TH SarabunIT๙" w:cs="TH SarabunIT๙"/>
          <w:color w:val="000000"/>
          <w:sz w:val="32"/>
          <w:szCs w:val="32"/>
          <w:cs/>
        </w:rPr>
        <w:t>และองค์กรมีการรวบรวมจัดทำองค์ความรู้จากผลสำเร็จการดำเนินงาน รวมทั้งสามารถเผยแพร่องค์ความรู้หรือผลสำเร็จในการดำเนินงาน และมีความพร้อม</w:t>
      </w:r>
      <w:r w:rsidR="00C43170" w:rsidRPr="00C431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</w:t>
      </w:r>
      <w:r w:rsidRPr="00C43170">
        <w:rPr>
          <w:rFonts w:ascii="TH SarabunIT๙" w:hAnsi="TH SarabunIT๙" w:cs="TH SarabunIT๙"/>
          <w:color w:val="000000"/>
          <w:sz w:val="32"/>
          <w:szCs w:val="32"/>
          <w:cs/>
        </w:rPr>
        <w:t>ในการเป็นแหล่งเรียนรู้ให้กับองค์กรอื่น</w:t>
      </w:r>
    </w:p>
    <w:p w14:paraId="477FFE5A" w14:textId="6151B184" w:rsidR="001D6CA0" w:rsidRPr="00C43170" w:rsidRDefault="001D6CA0" w:rsidP="001D6CA0">
      <w:pPr>
        <w:spacing w:before="120" w:after="0" w:line="240" w:lineRule="auto"/>
        <w:ind w:right="28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43170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ตัวชี้วัดและเกณฑ์การประเมินองค์กรคุณธรรม</w:t>
      </w:r>
      <w:r w:rsidRPr="00C431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C43170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การประเมินองค์กรคุณธรรม เป็นกระบวนการสำคัญ</w:t>
      </w:r>
      <w:r w:rsidR="00C431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C43170">
        <w:rPr>
          <w:rFonts w:ascii="TH SarabunIT๙" w:hAnsi="TH SarabunIT๙" w:cs="TH SarabunIT๙"/>
          <w:color w:val="000000"/>
          <w:sz w:val="32"/>
          <w:szCs w:val="32"/>
          <w:cs/>
        </w:rPr>
        <w:t>ในการส่งเสริม พัฒนา และยกระดับองค์กร เพื่อเป็นแบบอย่างด้านคุณธรรมและมีมาตรฐานเดียวกัน แบ่งเป็น 2 ส่วน คือ</w:t>
      </w:r>
    </w:p>
    <w:p w14:paraId="144D8B61" w14:textId="7D21B8DB" w:rsidR="001D6CA0" w:rsidRPr="00C43170" w:rsidRDefault="001D6CA0" w:rsidP="00B84DEF">
      <w:pPr>
        <w:tabs>
          <w:tab w:val="left" w:pos="1843"/>
        </w:tabs>
        <w:spacing w:after="0" w:line="240" w:lineRule="auto"/>
        <w:ind w:right="284" w:firstLine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F74B5"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t xml:space="preserve">ส่วนที่ 1 องค์กรระดับสำนัก/กองหรือเทียบเท่าที่ตั้งอยู่ในส่วนกลาง </w:t>
      </w:r>
      <w:r w:rsidRPr="00EF74B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การประเมินแบ่งเป็น 3 ระดับ </w:t>
      </w:r>
      <w:r w:rsidRPr="00C43170">
        <w:rPr>
          <w:rFonts w:ascii="TH SarabunIT๙" w:hAnsi="TH SarabunIT๙" w:cs="TH SarabunIT๙"/>
          <w:color w:val="000000"/>
          <w:sz w:val="32"/>
          <w:szCs w:val="32"/>
          <w:cs/>
        </w:rPr>
        <w:t>9 ตัวชี้วัด ดังนี้</w:t>
      </w:r>
    </w:p>
    <w:p w14:paraId="5BA393D7" w14:textId="65398B26" w:rsidR="001D6CA0" w:rsidRPr="00C43170" w:rsidRDefault="00B84DEF" w:rsidP="00B84DEF">
      <w:pPr>
        <w:tabs>
          <w:tab w:val="left" w:pos="1701"/>
          <w:tab w:val="left" w:pos="1786"/>
        </w:tabs>
        <w:spacing w:after="0" w:line="240" w:lineRule="auto"/>
        <w:ind w:right="28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431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C431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1D6CA0" w:rsidRPr="00C431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ระดับที่ 1 องค์กรส่งเสริมคุณธรรม</w:t>
      </w:r>
      <w:r w:rsidR="001D6CA0" w:rsidRPr="00C4317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D6CA0" w:rsidRPr="00C43170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เป็นการประเมินกระบวนการพัฒนา</w:t>
      </w:r>
      <w:r w:rsidR="00C431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="001D6CA0" w:rsidRPr="00C431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D6CA0" w:rsidRPr="00EF74B5">
        <w:rPr>
          <w:rFonts w:ascii="TH SarabunIT๙" w:hAnsi="TH SarabunIT๙" w:cs="TH SarabunIT๙"/>
          <w:color w:val="000000"/>
          <w:sz w:val="32"/>
          <w:szCs w:val="32"/>
          <w:cs/>
        </w:rPr>
        <w:t>ต้องดำเนินการ ข้อ 1 – 3</w:t>
      </w:r>
      <w:r w:rsidRPr="00EF74B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F74B5">
        <w:rPr>
          <w:rFonts w:ascii="TH SarabunIT๙" w:hAnsi="TH SarabunIT๙" w:cs="TH SarabunIT๙"/>
          <w:color w:val="000000"/>
          <w:sz w:val="32"/>
          <w:szCs w:val="32"/>
          <w:cs/>
        </w:rPr>
        <w:t>ทุกข้อ</w:t>
      </w:r>
      <w:r w:rsidR="00F44094" w:rsidRPr="00EF74B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D6CA0" w:rsidRPr="00EF74B5">
        <w:rPr>
          <w:rFonts w:ascii="TH SarabunIT๙" w:hAnsi="TH SarabunIT๙" w:cs="TH SarabunIT๙"/>
          <w:color w:val="000000"/>
          <w:sz w:val="32"/>
          <w:szCs w:val="32"/>
          <w:cs/>
        </w:rPr>
        <w:t>ในแต่ละข้อต้องได้คะแนนไม่น้อยกว่า ข้อละ 1 คะแนน รวมแล้ว</w:t>
      </w:r>
      <w:r w:rsidR="00EF74B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C43170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 </w:t>
      </w:r>
      <w:r w:rsidR="001D6CA0" w:rsidRPr="005054A9">
        <w:rPr>
          <w:rFonts w:ascii="TH SarabunIT๙" w:hAnsi="TH SarabunIT๙" w:cs="TH SarabunIT๙"/>
          <w:color w:val="000000"/>
          <w:sz w:val="32"/>
          <w:szCs w:val="32"/>
          <w:cs/>
        </w:rPr>
        <w:t>ไม่น้อยกว่า 6 คะแนน</w:t>
      </w:r>
    </w:p>
    <w:p w14:paraId="1C33BE42" w14:textId="14041616" w:rsidR="001D6CA0" w:rsidRPr="005054A9" w:rsidRDefault="001D6CA0" w:rsidP="00F44094">
      <w:pPr>
        <w:tabs>
          <w:tab w:val="left" w:pos="1786"/>
          <w:tab w:val="left" w:pos="1843"/>
        </w:tabs>
        <w:spacing w:after="0" w:line="240" w:lineRule="auto"/>
        <w:ind w:right="28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4317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431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ระดับที่ 2 องค์กรพัฒนาคุณธรรม</w:t>
      </w:r>
      <w:r w:rsidR="00B84DEF" w:rsidRPr="00C431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43170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เป็นการประเมินการดำเนินงานตามแผน</w:t>
      </w:r>
      <w:r w:rsidR="00C43170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     </w:t>
      </w:r>
      <w:r w:rsidRPr="00C43170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  <w:r w:rsidRPr="00EF74B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ต้องดำเนินการ ข้อ 1 – 6 </w:t>
      </w:r>
      <w:r w:rsidR="00B84DEF" w:rsidRPr="00EF74B5">
        <w:rPr>
          <w:rFonts w:ascii="TH SarabunIT๙" w:hAnsi="TH SarabunIT๙" w:cs="TH SarabunIT๙"/>
          <w:color w:val="000000"/>
          <w:sz w:val="32"/>
          <w:szCs w:val="32"/>
          <w:cs/>
        </w:rPr>
        <w:t>ทุกข้อ</w:t>
      </w:r>
      <w:r w:rsidR="00F44094" w:rsidRPr="00EF74B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F74B5">
        <w:rPr>
          <w:rFonts w:ascii="TH SarabunIT๙" w:hAnsi="TH SarabunIT๙" w:cs="TH SarabunIT๙"/>
          <w:color w:val="000000"/>
          <w:sz w:val="32"/>
          <w:szCs w:val="32"/>
          <w:cs/>
        </w:rPr>
        <w:t>ในแต่ละข้อต้องได้คะแนนไม่น้อยกว่า ข้อละ 2 คะแนน รวมแล้ว</w:t>
      </w:r>
      <w:r w:rsidR="00EF74B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C43170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 xml:space="preserve"> </w:t>
      </w:r>
      <w:r w:rsidRPr="005054A9">
        <w:rPr>
          <w:rFonts w:ascii="TH SarabunIT๙" w:hAnsi="TH SarabunIT๙" w:cs="TH SarabunIT๙"/>
          <w:color w:val="000000"/>
          <w:sz w:val="32"/>
          <w:szCs w:val="32"/>
          <w:cs/>
        </w:rPr>
        <w:t>ไม่น้อยกว่า 14 คะแนน</w:t>
      </w:r>
    </w:p>
    <w:p w14:paraId="3AFA32B4" w14:textId="7D3CAA78" w:rsidR="001D6CA0" w:rsidRPr="00C43170" w:rsidRDefault="001D6CA0" w:rsidP="00F44094">
      <w:pPr>
        <w:tabs>
          <w:tab w:val="left" w:pos="1701"/>
          <w:tab w:val="left" w:pos="1786"/>
        </w:tabs>
        <w:spacing w:after="0" w:line="240" w:lineRule="auto"/>
        <w:ind w:right="282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4317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="00F44094" w:rsidRPr="00C4317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431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ระดับที่ 3</w:t>
      </w:r>
      <w:r w:rsidR="00045DF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C431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องค์กรคุณธรรมต้นแบบ</w:t>
      </w:r>
      <w:r w:rsidR="00B84DEF" w:rsidRPr="00C431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4317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เป็นการประเมินพฤติกรรมที่เปลี่ยนแปลง</w:t>
      </w:r>
      <w:r w:rsidR="00C43170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      </w:t>
      </w:r>
      <w:r w:rsidRPr="00C4317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ต้องดำเนินการทุกข้อ</w:t>
      </w:r>
      <w:r w:rsidRPr="00C431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ตั้งแต่ ข้อ 1 – 9 ในแต่ละข้อต้องได้คะแนนไม่น้อยกว่า ข้อละ 2 คะแนน รวมแล้ว</w:t>
      </w:r>
      <w:r w:rsidR="00C431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C431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ไม่น้อยกว่า 21 คะแนน</w:t>
      </w:r>
    </w:p>
    <w:p w14:paraId="32971080" w14:textId="73FBF191" w:rsidR="001D6CA0" w:rsidRPr="00C43170" w:rsidRDefault="001D6CA0" w:rsidP="00F44094">
      <w:pPr>
        <w:tabs>
          <w:tab w:val="left" w:pos="1786"/>
        </w:tabs>
        <w:spacing w:after="0" w:line="240" w:lineRule="auto"/>
        <w:ind w:right="282" w:firstLine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43170"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t>ส่วนที่ 2</w:t>
      </w:r>
      <w:r w:rsidR="00045DF0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 xml:space="preserve"> </w:t>
      </w:r>
      <w:r w:rsidRPr="00C43170"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t>องค์กรระดับกรมหรือเทียบเท่าในส่วนกลาง</w:t>
      </w:r>
      <w:r w:rsidR="00B84DEF" w:rsidRPr="00C43170"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t xml:space="preserve"> </w:t>
      </w:r>
      <w:r w:rsidRPr="00C4317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การประเมินแบ่งเป็น 3 ระดับ โดยไม่ต้อง</w:t>
      </w:r>
      <w:r w:rsidRPr="00C43170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ดำเนินการตาม 9 ตัวชี้วัด แต่ให้ใช้ผลการประเมินขององค์กรในสังกัดระดับสำนัก/กองหรือเทียบเท่า</w:t>
      </w:r>
      <w:r w:rsidR="00C431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C431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มาเป็นฐานในการคำนวณ</w:t>
      </w:r>
      <w:r w:rsidR="00B84DEF" w:rsidRPr="00C431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43170">
        <w:rPr>
          <w:rFonts w:ascii="TH SarabunIT๙" w:hAnsi="TH SarabunIT๙" w:cs="TH SarabunIT๙"/>
          <w:color w:val="000000"/>
          <w:sz w:val="32"/>
          <w:szCs w:val="32"/>
          <w:cs/>
        </w:rPr>
        <w:t>ว่าองค์กรระดับกรมหรือเทียบเท่าจะมีผลการประเมินเป็นระดับใด ดังนี้</w:t>
      </w:r>
    </w:p>
    <w:p w14:paraId="6860BAE4" w14:textId="18D443A4" w:rsidR="001D6CA0" w:rsidRDefault="00B84DEF" w:rsidP="00F44094">
      <w:pPr>
        <w:tabs>
          <w:tab w:val="left" w:pos="851"/>
          <w:tab w:val="left" w:pos="1786"/>
        </w:tabs>
        <w:spacing w:after="0" w:line="240" w:lineRule="auto"/>
        <w:ind w:right="28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4317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44094" w:rsidRPr="00C4317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D6CA0" w:rsidRPr="00C431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ระดับที่ 1 องค์กรส่งเสริมคุณธรรม </w:t>
      </w:r>
      <w:r w:rsidR="001D6CA0" w:rsidRPr="00C43170">
        <w:rPr>
          <w:rFonts w:ascii="TH SarabunIT๙" w:hAnsi="TH SarabunIT๙" w:cs="TH SarabunIT๙"/>
          <w:color w:val="000000"/>
          <w:sz w:val="32"/>
          <w:szCs w:val="32"/>
          <w:cs/>
        </w:rPr>
        <w:t>ต้องมีผลการประเมินขององค์กรในสังกัด</w:t>
      </w:r>
      <w:r w:rsidR="00EF74B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1D6CA0" w:rsidRPr="00C431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ระดับสำนัก/กองหรือเทียบเท่า </w:t>
      </w:r>
      <w:r w:rsidR="001D6CA0" w:rsidRPr="00C43170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ที่ประเมินได้ในระดับ </w:t>
      </w:r>
      <w:r w:rsidR="001D6CA0" w:rsidRPr="00C43170">
        <w:rPr>
          <w:rFonts w:ascii="TH SarabunIT๙" w:hAnsi="TH SarabunIT๙" w:cs="TH SarabunIT๙"/>
          <w:color w:val="000000"/>
          <w:spacing w:val="-4"/>
          <w:sz w:val="32"/>
          <w:szCs w:val="32"/>
        </w:rPr>
        <w:t>“</w:t>
      </w:r>
      <w:r w:rsidR="001D6CA0" w:rsidRPr="00C43170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ส่งเสริมคุณธรรม</w:t>
      </w:r>
      <w:r w:rsidR="001D6CA0" w:rsidRPr="00C43170">
        <w:rPr>
          <w:rFonts w:ascii="TH SarabunIT๙" w:hAnsi="TH SarabunIT๙" w:cs="TH SarabunIT๙"/>
          <w:color w:val="000000"/>
          <w:spacing w:val="-4"/>
          <w:sz w:val="32"/>
          <w:szCs w:val="32"/>
        </w:rPr>
        <w:t>”</w:t>
      </w:r>
      <w:r w:rsidR="005054A9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1D6CA0" w:rsidRPr="00C43170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ขึ้นไป จำนวนไม่น้อยกว่า 80%</w:t>
      </w:r>
      <w:r w:rsidR="00C43170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   </w:t>
      </w:r>
      <w:r w:rsidR="001D6CA0" w:rsidRPr="00C43170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ของจำนวนองค์กรในสังกัดระดับสำนัก/กอง</w:t>
      </w:r>
      <w:r w:rsidR="001D6CA0" w:rsidRPr="00C43170">
        <w:rPr>
          <w:rFonts w:ascii="TH SarabunIT๙" w:hAnsi="TH SarabunIT๙" w:cs="TH SarabunIT๙"/>
          <w:color w:val="000000"/>
          <w:sz w:val="32"/>
          <w:szCs w:val="32"/>
          <w:cs/>
        </w:rPr>
        <w:t>หรือเทียบเท่า ทั้งหมด</w:t>
      </w:r>
    </w:p>
    <w:p w14:paraId="54A6B1F2" w14:textId="77777777" w:rsidR="00411EE9" w:rsidRDefault="00411EE9" w:rsidP="00F44094">
      <w:pPr>
        <w:tabs>
          <w:tab w:val="left" w:pos="851"/>
          <w:tab w:val="left" w:pos="1786"/>
        </w:tabs>
        <w:spacing w:after="0" w:line="240" w:lineRule="auto"/>
        <w:ind w:right="28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3C80B04" w14:textId="77777777" w:rsidR="004D1222" w:rsidRDefault="004D1222" w:rsidP="004D1222">
      <w:pPr>
        <w:tabs>
          <w:tab w:val="left" w:pos="851"/>
          <w:tab w:val="left" w:pos="1786"/>
        </w:tabs>
        <w:spacing w:after="0" w:line="240" w:lineRule="auto"/>
        <w:ind w:right="282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14:paraId="7DDAF113" w14:textId="284E6D69" w:rsidR="004D1222" w:rsidRPr="00C43170" w:rsidRDefault="004D1222" w:rsidP="004D1222">
      <w:pPr>
        <w:tabs>
          <w:tab w:val="left" w:pos="851"/>
          <w:tab w:val="left" w:pos="1786"/>
        </w:tabs>
        <w:spacing w:after="0" w:line="240" w:lineRule="auto"/>
        <w:ind w:right="282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ระดับที่ 2...</w:t>
      </w:r>
    </w:p>
    <w:p w14:paraId="61EEA61A" w14:textId="77F33FAA" w:rsidR="001D6CA0" w:rsidRPr="00C43170" w:rsidRDefault="00B84DEF" w:rsidP="00411EE9">
      <w:pPr>
        <w:tabs>
          <w:tab w:val="left" w:pos="851"/>
          <w:tab w:val="left" w:pos="1786"/>
        </w:tabs>
        <w:spacing w:after="0" w:line="240" w:lineRule="auto"/>
        <w:ind w:right="28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43170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ab/>
      </w:r>
      <w:r w:rsidR="00F44094" w:rsidRPr="00C4317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D6CA0" w:rsidRPr="00C431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ระดับที่ 2 องค์กรพัฒนาคุณธรรม </w:t>
      </w:r>
      <w:r w:rsidR="001D6CA0" w:rsidRPr="00C43170">
        <w:rPr>
          <w:rFonts w:ascii="TH SarabunIT๙" w:hAnsi="TH SarabunIT๙" w:cs="TH SarabunIT๙"/>
          <w:color w:val="000000"/>
          <w:sz w:val="32"/>
          <w:szCs w:val="32"/>
          <w:cs/>
        </w:rPr>
        <w:t>ต้องมีผลการประเมินขององค์กรในสังกัด</w:t>
      </w:r>
      <w:r w:rsidR="005054A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1D6CA0" w:rsidRPr="00C431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ระดับสำนัก/กองหรือเทียบเท่า ที่ประเมินได้ในระดับ </w:t>
      </w:r>
      <w:r w:rsidR="001D6CA0" w:rsidRPr="00C43170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="001D6CA0" w:rsidRPr="00C43170">
        <w:rPr>
          <w:rFonts w:ascii="TH SarabunIT๙" w:hAnsi="TH SarabunIT๙" w:cs="TH SarabunIT๙"/>
          <w:color w:val="000000"/>
          <w:sz w:val="32"/>
          <w:szCs w:val="32"/>
          <w:cs/>
        </w:rPr>
        <w:t>พัฒนาคุณธรรม</w:t>
      </w:r>
      <w:r w:rsidR="001D6CA0" w:rsidRPr="00C43170">
        <w:rPr>
          <w:rFonts w:ascii="TH SarabunIT๙" w:hAnsi="TH SarabunIT๙" w:cs="TH SarabunIT๙"/>
          <w:color w:val="000000"/>
          <w:sz w:val="32"/>
          <w:szCs w:val="32"/>
        </w:rPr>
        <w:t>”</w:t>
      </w:r>
      <w:r w:rsidR="00EF74B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D6CA0" w:rsidRPr="00C431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ขึ้นไป จำนวนไม่น้อยกว่า 75% </w:t>
      </w:r>
      <w:r w:rsidR="00C431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1D6CA0" w:rsidRPr="00C43170">
        <w:rPr>
          <w:rFonts w:ascii="TH SarabunIT๙" w:hAnsi="TH SarabunIT๙" w:cs="TH SarabunIT๙"/>
          <w:color w:val="000000"/>
          <w:sz w:val="32"/>
          <w:szCs w:val="32"/>
          <w:cs/>
        </w:rPr>
        <w:t>ของจำนวนองค์กรในสังกัดระดับสำนัก/กองหรือเทียบเท่า ทั้งหมด</w:t>
      </w:r>
    </w:p>
    <w:p w14:paraId="2B942ECC" w14:textId="77777777" w:rsidR="001D6CA0" w:rsidRDefault="00B84DEF" w:rsidP="00F44094">
      <w:pPr>
        <w:tabs>
          <w:tab w:val="left" w:pos="851"/>
          <w:tab w:val="left" w:pos="1786"/>
        </w:tabs>
        <w:spacing w:after="0" w:line="240" w:lineRule="auto"/>
        <w:ind w:right="28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4317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44094" w:rsidRPr="00C4317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D6CA0" w:rsidRPr="00C431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ระดับที่ 3 องค์กรคุณธรรมต้นแบบ </w:t>
      </w:r>
      <w:r w:rsidR="001D6CA0" w:rsidRPr="00C43170">
        <w:rPr>
          <w:rFonts w:ascii="TH SarabunIT๙" w:hAnsi="TH SarabunIT๙" w:cs="TH SarabunIT๙"/>
          <w:color w:val="000000"/>
          <w:sz w:val="32"/>
          <w:szCs w:val="32"/>
          <w:cs/>
        </w:rPr>
        <w:t>ต้องมีผลการประเมินขององค์กรในสังกัด</w:t>
      </w:r>
      <w:r w:rsidR="005054A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1D6CA0" w:rsidRPr="00C431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ระดับสำนัก/กองหรือเทียบเท่า ที่ประเมินได้ในระดับ </w:t>
      </w:r>
      <w:r w:rsidR="001D6CA0" w:rsidRPr="00C43170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="001D6CA0" w:rsidRPr="00C43170">
        <w:rPr>
          <w:rFonts w:ascii="TH SarabunIT๙" w:hAnsi="TH SarabunIT๙" w:cs="TH SarabunIT๙"/>
          <w:color w:val="000000"/>
          <w:sz w:val="32"/>
          <w:szCs w:val="32"/>
          <w:cs/>
        </w:rPr>
        <w:t>คุณธรรมต้นแบบ</w:t>
      </w:r>
      <w:r w:rsidR="001D6CA0" w:rsidRPr="00C43170">
        <w:rPr>
          <w:rFonts w:ascii="TH SarabunIT๙" w:hAnsi="TH SarabunIT๙" w:cs="TH SarabunIT๙"/>
          <w:color w:val="000000"/>
          <w:sz w:val="32"/>
          <w:szCs w:val="32"/>
        </w:rPr>
        <w:t>”</w:t>
      </w:r>
      <w:r w:rsidR="00EF74B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D6CA0" w:rsidRPr="00C43170">
        <w:rPr>
          <w:rFonts w:ascii="TH SarabunIT๙" w:hAnsi="TH SarabunIT๙" w:cs="TH SarabunIT๙"/>
          <w:color w:val="000000"/>
          <w:sz w:val="32"/>
          <w:szCs w:val="32"/>
          <w:cs/>
        </w:rPr>
        <w:t>ขึ้นไป จำนวนไม่น้อยกว่า 70%</w:t>
      </w:r>
      <w:r w:rsidR="00C431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1D6CA0" w:rsidRPr="00C431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ของจำนวนองค์กรในสังกัดระดับสำนัก/กองหรือเทียบเท่า ทั้งหมด</w:t>
      </w:r>
    </w:p>
    <w:p w14:paraId="2CAA3B38" w14:textId="77777777" w:rsidR="00C53D5E" w:rsidRDefault="00C53D5E" w:rsidP="00F44094">
      <w:pPr>
        <w:tabs>
          <w:tab w:val="left" w:pos="851"/>
          <w:tab w:val="left" w:pos="1786"/>
        </w:tabs>
        <w:spacing w:after="0" w:line="240" w:lineRule="auto"/>
        <w:ind w:right="28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F43D12B" w14:textId="5D8CE785" w:rsidR="00C53D5E" w:rsidRPr="00C43170" w:rsidRDefault="00C53D5E" w:rsidP="00F44094">
      <w:pPr>
        <w:tabs>
          <w:tab w:val="left" w:pos="851"/>
          <w:tab w:val="left" w:pos="1786"/>
        </w:tabs>
        <w:spacing w:after="0" w:line="240" w:lineRule="auto"/>
        <w:ind w:right="282"/>
        <w:jc w:val="thaiDistribute"/>
        <w:rPr>
          <w:rFonts w:ascii="TH SarabunIT๙" w:hAnsi="TH SarabunIT๙" w:cs="TH SarabunIT๙" w:hint="cs"/>
          <w:sz w:val="32"/>
          <w:szCs w:val="32"/>
          <w:cs/>
        </w:rPr>
        <w:sectPr w:rsidR="00C53D5E" w:rsidRPr="00C43170" w:rsidSect="00017920">
          <w:headerReference w:type="default" r:id="rId8"/>
          <w:headerReference w:type="first" r:id="rId9"/>
          <w:pgSz w:w="11906" w:h="16838"/>
          <w:pgMar w:top="992" w:right="1134" w:bottom="1440" w:left="1701" w:header="709" w:footer="709" w:gutter="0"/>
          <w:pgNumType w:fmt="thaiNumbers" w:chapStyle="1"/>
          <w:cols w:space="708"/>
          <w:titlePg/>
          <w:docGrid w:linePitch="360"/>
        </w:sectPr>
      </w:pPr>
    </w:p>
    <w:p w14:paraId="784E0A16" w14:textId="77777777" w:rsidR="00C53D5E" w:rsidRPr="00E45265" w:rsidRDefault="003C0C23" w:rsidP="00C53D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0C23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6BFA24A" wp14:editId="17E9E83F">
                <wp:simplePos x="0" y="0"/>
                <wp:positionH relativeFrom="margin">
                  <wp:posOffset>8396605</wp:posOffset>
                </wp:positionH>
                <wp:positionV relativeFrom="paragraph">
                  <wp:posOffset>3810</wp:posOffset>
                </wp:positionV>
                <wp:extent cx="1009650" cy="350520"/>
                <wp:effectExtent l="0" t="0" r="1905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70786" w14:textId="1144890F" w:rsidR="00231B94" w:rsidRPr="003C0C23" w:rsidRDefault="00231B9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C0C2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แบบรายงาน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FA2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1.15pt;margin-top:.3pt;width:79.5pt;height:27.6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" strokecolor="black [3213]" strokeweight=".25pt">
                <v:textbox>
                  <w:txbxContent>
                    <w:p w14:paraId="74570786" w14:textId="1144890F" w:rsidR="00231B94" w:rsidRPr="003C0C23" w:rsidRDefault="00231B9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C0C2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แบบรายงาน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D5E" w:rsidRPr="003C0C23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32000E8" wp14:editId="5DCF9DBE">
                <wp:simplePos x="0" y="0"/>
                <wp:positionH relativeFrom="margin">
                  <wp:posOffset>8396605</wp:posOffset>
                </wp:positionH>
                <wp:positionV relativeFrom="paragraph">
                  <wp:posOffset>3810</wp:posOffset>
                </wp:positionV>
                <wp:extent cx="1009650" cy="350520"/>
                <wp:effectExtent l="0" t="0" r="19050" b="11430"/>
                <wp:wrapNone/>
                <wp:docPr id="1396266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467E5" w14:textId="77777777" w:rsidR="00C53D5E" w:rsidRPr="003C0C23" w:rsidRDefault="00C53D5E" w:rsidP="00C53D5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C0C2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แบบรายงาน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00E8" id="_x0000_s1027" type="#_x0000_t202" style="position:absolute;left:0;text-align:left;margin-left:661.15pt;margin-top:.3pt;width:79.5pt;height:27.6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" strokecolor="black [3213]" strokeweight=".25pt">
                <v:textbox>
                  <w:txbxContent>
                    <w:p w14:paraId="069467E5" w14:textId="77777777" w:rsidR="00C53D5E" w:rsidRPr="003C0C23" w:rsidRDefault="00C53D5E" w:rsidP="00C53D5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C0C2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แบบรายงาน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D5E" w:rsidRPr="00392D31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แบบรายงานผลการประเมินองค์กรคุณธรรม ประจำปีงบประมาณ พ.ศ. 256</w:t>
      </w:r>
      <w:r w:rsidR="00C53D5E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</w:p>
    <w:p w14:paraId="64E5D983" w14:textId="77777777" w:rsidR="00C53D5E" w:rsidRDefault="00C53D5E" w:rsidP="00C53D5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(</w:t>
      </w:r>
      <w:r w:rsidRPr="00392D31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กรม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/</w:t>
      </w:r>
      <w:r w:rsidRPr="00392D31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รัฐวิสาหกิ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จ/</w:t>
      </w:r>
      <w:r w:rsidRPr="00392D31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องค์การมหาชน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</w:t>
      </w:r>
    </w:p>
    <w:p w14:paraId="60D6699A" w14:textId="77777777" w:rsidR="00C53D5E" w:rsidRPr="00F940A4" w:rsidRDefault="00C53D5E" w:rsidP="00C53D5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สำนัก/</w:t>
      </w:r>
      <w:r w:rsidRPr="00F940A4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ก</w:t>
      </w:r>
      <w:r w:rsidRPr="00F940A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อง</w:t>
      </w:r>
      <w:r w:rsidRPr="00F940A4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หรือเทียบเท่า</w:t>
      </w:r>
      <w:r w:rsidRPr="00F940A4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</w:t>
      </w:r>
    </w:p>
    <w:p w14:paraId="1C9E322F" w14:textId="77777777" w:rsidR="00C53D5E" w:rsidRDefault="00C53D5E" w:rsidP="00C53D5E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  <w:r w:rsidRPr="006C6665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ชื่อผู้ประสานงาน</w:t>
      </w:r>
      <w:r w:rsidRPr="006C6665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สำนัก/</w:t>
      </w:r>
      <w:r w:rsidRPr="006C66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กอง</w:t>
      </w:r>
      <w:r w:rsidRPr="006C666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หรือเทียบเท่า)</w:t>
      </w:r>
      <w:r w:rsidRPr="00392D31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392D31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392D31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6C6665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392D3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92D3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392D31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เบอร์</w:t>
      </w:r>
      <w:r w:rsidRPr="006C6665">
        <w:rPr>
          <w:rFonts w:ascii="TH SarabunIT๙" w:hAnsi="TH SarabunIT๙" w:cs="TH SarabunIT๙"/>
          <w:b/>
          <w:bCs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ศัพท์</w:t>
      </w:r>
      <w:r w:rsidRPr="00392D3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92D31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92D31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392D3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392D31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92D31">
        <w:rPr>
          <w:rFonts w:ascii="TH SarabunIT๙" w:hAnsi="TH SarabunIT๙" w:cs="TH SarabunIT๙"/>
          <w:sz w:val="32"/>
          <w:szCs w:val="32"/>
          <w:cs/>
        </w:rPr>
        <w:t>...</w:t>
      </w:r>
      <w:r w:rsidRPr="006C6665">
        <w:rPr>
          <w:rFonts w:ascii="TH SarabunIT๙" w:hAnsi="TH SarabunIT๙" w:cs="TH SarabunIT๙"/>
          <w:b/>
          <w:bCs/>
          <w:sz w:val="32"/>
          <w:szCs w:val="32"/>
        </w:rPr>
        <w:t>e-ma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il : </w:t>
      </w:r>
      <w:r w:rsidRPr="00392D31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Pr="00392D31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392D31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…………….</w:t>
      </w:r>
    </w:p>
    <w:p w14:paraId="7BF7E480" w14:textId="77777777" w:rsidR="00C53D5E" w:rsidRPr="00A80AB3" w:rsidRDefault="00C53D5E" w:rsidP="00C53D5E">
      <w:pPr>
        <w:spacing w:after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C666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จำนวนผู้บริหารและสมาชิกใน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สำนัก/</w:t>
      </w:r>
      <w:r w:rsidRPr="006C6665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กองหรือเทียบเท่าทั้งหมด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Pr="00A80AB3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371"/>
        <w:gridCol w:w="2077"/>
        <w:gridCol w:w="2165"/>
        <w:gridCol w:w="2149"/>
        <w:gridCol w:w="1167"/>
        <w:gridCol w:w="3260"/>
        <w:gridCol w:w="9"/>
      </w:tblGrid>
      <w:tr w:rsidR="00C53D5E" w:rsidRPr="003C0C23" w14:paraId="3630187C" w14:textId="77777777" w:rsidTr="002D3A76">
        <w:trPr>
          <w:gridAfter w:val="1"/>
          <w:wAfter w:w="3" w:type="pct"/>
          <w:tblHeader/>
        </w:trPr>
        <w:tc>
          <w:tcPr>
            <w:tcW w:w="781" w:type="pct"/>
            <w:vMerge w:val="restart"/>
            <w:shd w:val="clear" w:color="auto" w:fill="B8CCE4" w:themeFill="accent1" w:themeFillTint="66"/>
            <w:vAlign w:val="center"/>
          </w:tcPr>
          <w:p w14:paraId="700601E0" w14:textId="77777777" w:rsidR="00C53D5E" w:rsidRPr="003C0C23" w:rsidRDefault="00C53D5E" w:rsidP="00AA488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0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การประเมินองค์กรคุณธรรม</w:t>
            </w:r>
          </w:p>
        </w:tc>
        <w:tc>
          <w:tcPr>
            <w:tcW w:w="2801" w:type="pct"/>
            <w:gridSpan w:val="4"/>
            <w:shd w:val="clear" w:color="auto" w:fill="B8CCE4" w:themeFill="accent1" w:themeFillTint="66"/>
            <w:vAlign w:val="center"/>
          </w:tcPr>
          <w:p w14:paraId="3182E67C" w14:textId="77777777" w:rsidR="00C53D5E" w:rsidRPr="003C0C23" w:rsidRDefault="00C53D5E" w:rsidP="00AA488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0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73" w:type="pct"/>
            <w:vMerge w:val="restart"/>
            <w:shd w:val="clear" w:color="auto" w:fill="B8CCE4" w:themeFill="accent1" w:themeFillTint="66"/>
            <w:vAlign w:val="center"/>
          </w:tcPr>
          <w:p w14:paraId="05D1037C" w14:textId="77777777" w:rsidR="00C53D5E" w:rsidRPr="003C0C23" w:rsidRDefault="00C53D5E" w:rsidP="00AA488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Pr="003C0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42" w:type="pct"/>
            <w:vMerge w:val="restart"/>
            <w:shd w:val="clear" w:color="auto" w:fill="B8CCE4" w:themeFill="accent1" w:themeFillTint="66"/>
            <w:vAlign w:val="center"/>
          </w:tcPr>
          <w:p w14:paraId="3E7F56C2" w14:textId="77777777" w:rsidR="00C53D5E" w:rsidRPr="003C0C23" w:rsidRDefault="00C53D5E" w:rsidP="00AA488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0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C53D5E" w:rsidRPr="003C0C23" w14:paraId="4D3B5863" w14:textId="77777777" w:rsidTr="002D3A76">
        <w:trPr>
          <w:gridAfter w:val="1"/>
          <w:wAfter w:w="3" w:type="pct"/>
          <w:tblHeader/>
        </w:trPr>
        <w:tc>
          <w:tcPr>
            <w:tcW w:w="781" w:type="pct"/>
            <w:vMerge/>
            <w:shd w:val="clear" w:color="auto" w:fill="auto"/>
          </w:tcPr>
          <w:p w14:paraId="6E2815E0" w14:textId="77777777" w:rsidR="00C53D5E" w:rsidRPr="003C0C23" w:rsidRDefault="00C53D5E" w:rsidP="00AA488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B8CCE4" w:themeFill="accent1" w:themeFillTint="66"/>
          </w:tcPr>
          <w:p w14:paraId="12DC217F" w14:textId="77777777" w:rsidR="00C53D5E" w:rsidRPr="003C0C23" w:rsidRDefault="00C53D5E" w:rsidP="00AA488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64" w:type="pct"/>
            <w:shd w:val="clear" w:color="auto" w:fill="B8CCE4" w:themeFill="accent1" w:themeFillTint="66"/>
          </w:tcPr>
          <w:p w14:paraId="21FDC700" w14:textId="77777777" w:rsidR="00C53D5E" w:rsidRPr="003C0C23" w:rsidRDefault="00C53D5E" w:rsidP="00AA488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0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92" w:type="pct"/>
            <w:shd w:val="clear" w:color="auto" w:fill="B8CCE4" w:themeFill="accent1" w:themeFillTint="66"/>
          </w:tcPr>
          <w:p w14:paraId="1FC817E1" w14:textId="77777777" w:rsidR="00C53D5E" w:rsidRPr="003C0C23" w:rsidRDefault="00C53D5E" w:rsidP="00AA488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0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687" w:type="pct"/>
            <w:shd w:val="clear" w:color="auto" w:fill="B8CCE4" w:themeFill="accent1" w:themeFillTint="66"/>
          </w:tcPr>
          <w:p w14:paraId="5A48D426" w14:textId="77777777" w:rsidR="00C53D5E" w:rsidRPr="003C0C23" w:rsidRDefault="00C53D5E" w:rsidP="00AA488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0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373" w:type="pct"/>
            <w:vMerge/>
            <w:shd w:val="clear" w:color="auto" w:fill="auto"/>
          </w:tcPr>
          <w:p w14:paraId="36FFA599" w14:textId="77777777" w:rsidR="00C53D5E" w:rsidRPr="003C0C23" w:rsidRDefault="00C53D5E" w:rsidP="00AA488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2" w:type="pct"/>
            <w:vMerge/>
          </w:tcPr>
          <w:p w14:paraId="0880B8B9" w14:textId="77777777" w:rsidR="00C53D5E" w:rsidRPr="003C0C23" w:rsidRDefault="00C53D5E" w:rsidP="00AA488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53D5E" w:rsidRPr="003C0C23" w14:paraId="59A1B058" w14:textId="77777777" w:rsidTr="002D3A76">
        <w:tc>
          <w:tcPr>
            <w:tcW w:w="5000" w:type="pct"/>
            <w:gridSpan w:val="8"/>
            <w:shd w:val="clear" w:color="auto" w:fill="FDE9D9" w:themeFill="accent6" w:themeFillTint="33"/>
          </w:tcPr>
          <w:p w14:paraId="78BABD3B" w14:textId="77777777" w:rsidR="00C53D5E" w:rsidRPr="003C0C23" w:rsidRDefault="00C53D5E" w:rsidP="00AA4882">
            <w:pPr>
              <w:tabs>
                <w:tab w:val="left" w:pos="886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C0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การประเมินระดับที่ ๑ องค์กรส่งเสริมคุณธรรม </w:t>
            </w:r>
            <w:r w:rsidRPr="003C0C23">
              <w:rPr>
                <w:rFonts w:ascii="TH SarabunIT๙" w:hAnsi="TH SarabunIT๙" w:cs="TH SarabunIT๙"/>
                <w:sz w:val="32"/>
                <w:szCs w:val="32"/>
                <w:cs/>
              </w:rPr>
              <w:t>(ข้อ 1 – 3)</w:t>
            </w:r>
            <w:r w:rsidRPr="003C0C2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2EFA7686" w14:textId="77777777" w:rsidR="00C53D5E" w:rsidRPr="003C0C23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0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การประเมินกระบวนการพัฒนา</w:t>
            </w:r>
          </w:p>
        </w:tc>
      </w:tr>
      <w:tr w:rsidR="00C53D5E" w:rsidRPr="003C0C23" w14:paraId="2587E218" w14:textId="77777777" w:rsidTr="002D3A76">
        <w:trPr>
          <w:gridAfter w:val="1"/>
          <w:wAfter w:w="3" w:type="pct"/>
        </w:trPr>
        <w:tc>
          <w:tcPr>
            <w:tcW w:w="781" w:type="pct"/>
            <w:shd w:val="clear" w:color="auto" w:fill="auto"/>
          </w:tcPr>
          <w:p w14:paraId="2AF70C9E" w14:textId="77777777" w:rsidR="00C53D5E" w:rsidRDefault="00C53D5E" w:rsidP="00AA4882">
            <w:pPr>
              <w:spacing w:after="0" w:line="240" w:lineRule="auto"/>
              <w:ind w:left="317" w:hanging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0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</w:t>
            </w:r>
            <w:r w:rsidRPr="003C0C2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องค์กรมีการประกาศเจตนารมณ์ร่วมกัน</w:t>
            </w:r>
            <w:r w:rsidRPr="003C0C2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ที่จะขับเคลื่อน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องค์กรให้เป็นองค์กรคุณธรรม โดยยึดมั่นในหลักธรรม</w:t>
            </w:r>
            <w:r w:rsidRPr="00F940A4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ทางศาสนา หลักปรัชญา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ของเศรษฐกิจพอเพียง วิถีวัฒนธรรมไทย และคุณธรรม 5 ประการ พอเพียง วินัย สุจริต จิตอาสา กตัญญู</w:t>
            </w:r>
            <w:r w:rsidRPr="003C0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2ABCB69" w14:textId="77777777" w:rsidR="00C53D5E" w:rsidRDefault="00C53D5E" w:rsidP="00AA4882">
            <w:pPr>
              <w:spacing w:after="0" w:line="240" w:lineRule="auto"/>
              <w:ind w:left="317" w:hanging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A755F4" w14:textId="77777777" w:rsidR="00C53D5E" w:rsidRPr="003C0C23" w:rsidRDefault="00C53D5E" w:rsidP="00AA4882">
            <w:pPr>
              <w:spacing w:after="0" w:line="240" w:lineRule="auto"/>
              <w:ind w:left="317" w:hanging="3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8" w:type="pct"/>
          </w:tcPr>
          <w:p w14:paraId="75997789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6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D6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จำนวนผู้บริหาร</w:t>
            </w:r>
          </w:p>
          <w:p w14:paraId="1B8BB364" w14:textId="77777777" w:rsidR="00C53D5E" w:rsidRPr="00DD6205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6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และบุคลากรในองค์กร </w:t>
            </w:r>
            <w:r w:rsidRPr="00DD620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D6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80% ขึ้นไป </w:t>
            </w:r>
            <w:r w:rsidRPr="00DD620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D6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ร่วมประกาศเจตนารมณ์ โดยทำเป็นลายลักษณ์อักษร</w:t>
            </w:r>
          </w:p>
        </w:tc>
        <w:tc>
          <w:tcPr>
            <w:tcW w:w="664" w:type="pct"/>
            <w:shd w:val="clear" w:color="auto" w:fill="auto"/>
          </w:tcPr>
          <w:p w14:paraId="596DB71A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80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จำนวนผู้บริหาร</w:t>
            </w:r>
          </w:p>
          <w:p w14:paraId="61164DFD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80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และบุคลากรในองค์กร </w:t>
            </w:r>
            <w:r w:rsidRPr="00680AF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80AF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60 </w:t>
            </w:r>
            <w:r w:rsidRPr="00680A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–</w:t>
            </w:r>
            <w:r w:rsidRPr="00680AF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79.99% </w:t>
            </w:r>
          </w:p>
          <w:p w14:paraId="2FBAD22E" w14:textId="77777777" w:rsidR="00C53D5E" w:rsidRPr="00680AF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0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ร่วมประกาศเจตนารมณ์ โดยทำเป็นลายลักษณ์อักษร</w:t>
            </w:r>
          </w:p>
        </w:tc>
        <w:tc>
          <w:tcPr>
            <w:tcW w:w="692" w:type="pct"/>
            <w:shd w:val="clear" w:color="auto" w:fill="auto"/>
          </w:tcPr>
          <w:p w14:paraId="2D1DFE70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6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D6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จำนวนผู้บริหาร</w:t>
            </w:r>
          </w:p>
          <w:p w14:paraId="72B6CC5A" w14:textId="77777777" w:rsidR="00C53D5E" w:rsidRPr="00DD6205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DD6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และบุคลากรในองค์กร </w:t>
            </w:r>
            <w:r w:rsidRPr="00DD620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D6205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40 </w:t>
            </w:r>
            <w:r w:rsidRPr="00DD620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–</w:t>
            </w:r>
            <w:r w:rsidRPr="00DD6205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59.99% </w:t>
            </w:r>
          </w:p>
          <w:p w14:paraId="69CA8557" w14:textId="77777777" w:rsidR="00C53D5E" w:rsidRPr="00680AF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0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ร่วมประกาศเจตนารมณ์ โดยทำ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0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เป็นลายลักษณ์อักษร</w:t>
            </w:r>
          </w:p>
        </w:tc>
        <w:tc>
          <w:tcPr>
            <w:tcW w:w="687" w:type="pct"/>
            <w:shd w:val="clear" w:color="auto" w:fill="auto"/>
          </w:tcPr>
          <w:p w14:paraId="196A4322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6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D6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จำนวนผู้บริหาร</w:t>
            </w:r>
          </w:p>
          <w:p w14:paraId="1C9E31BE" w14:textId="77777777" w:rsidR="00C53D5E" w:rsidRPr="00DD6205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6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และบุคลากรในองค์กร </w:t>
            </w:r>
            <w:r w:rsidRPr="00DD620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D6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น้อยกว่า 40% </w:t>
            </w:r>
            <w:r w:rsidRPr="00DD620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D6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ร่วมประกาศเจตนารมณ์ โดยทำ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D6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เป็นลายลักษณ์อักษร</w:t>
            </w:r>
          </w:p>
        </w:tc>
        <w:tc>
          <w:tcPr>
            <w:tcW w:w="373" w:type="pct"/>
            <w:shd w:val="clear" w:color="auto" w:fill="auto"/>
          </w:tcPr>
          <w:p w14:paraId="7BE6F6F3" w14:textId="77777777" w:rsidR="00C53D5E" w:rsidRPr="003C0C23" w:rsidRDefault="00C53D5E" w:rsidP="00AA48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pct"/>
          </w:tcPr>
          <w:p w14:paraId="669CB991" w14:textId="77777777" w:rsidR="00C53D5E" w:rsidRPr="003C0C23" w:rsidRDefault="00C53D5E" w:rsidP="00AA4882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C23">
              <w:rPr>
                <w:rFonts w:ascii="TH SarabunIT๙" w:hAnsi="TH SarabunIT๙" w:cs="TH SarabunIT๙"/>
                <w:sz w:val="32"/>
                <w:szCs w:val="32"/>
                <w:cs/>
              </w:rPr>
              <w:t>- ประกาศเจตนารมณ์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</w:t>
            </w:r>
            <w:r w:rsidRPr="003C0C2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จำนวนและรายชื่อผู้</w:t>
            </w:r>
            <w:r w:rsidRPr="003C0C23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ร่วมประกาศเจตนารมณ์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0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ร่วมลงชื่อ</w:t>
            </w:r>
            <w:r w:rsidRPr="00680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80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ลายลักษณ์อักษร</w:t>
            </w:r>
          </w:p>
        </w:tc>
      </w:tr>
      <w:tr w:rsidR="00C53D5E" w:rsidRPr="003C0C23" w14:paraId="5280528D" w14:textId="77777777" w:rsidTr="002D3A76">
        <w:trPr>
          <w:gridAfter w:val="1"/>
          <w:wAfter w:w="3" w:type="pct"/>
        </w:trPr>
        <w:tc>
          <w:tcPr>
            <w:tcW w:w="781" w:type="pct"/>
            <w:shd w:val="clear" w:color="auto" w:fill="auto"/>
          </w:tcPr>
          <w:p w14:paraId="68F97434" w14:textId="77777777" w:rsidR="00C53D5E" w:rsidRDefault="00C53D5E" w:rsidP="00AA4882">
            <w:pPr>
              <w:spacing w:after="0" w:line="240" w:lineRule="auto"/>
              <w:ind w:left="317" w:hanging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0C2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๒) </w:t>
            </w:r>
            <w:r w:rsidRPr="003C0C2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องค์กรมีการกำหนดเป้าหมาย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จาก</w:t>
            </w:r>
            <w:r w:rsidRPr="003C0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C0C2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“ปัญหาที่อยากแก้” และ</w:t>
            </w:r>
            <w:r w:rsidRPr="003C0C23">
              <w:rPr>
                <w:rFonts w:ascii="TH SarabunIT๙" w:hAnsi="TH SarabunIT๙" w:cs="TH SarabunIT๙"/>
                <w:sz w:val="32"/>
                <w:szCs w:val="32"/>
                <w:cs/>
              </w:rPr>
              <w:t>“ความ</w:t>
            </w:r>
            <w:r w:rsidRPr="00680AFE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ดีที่อยากทำ” ที่สอดคล้อง</w:t>
            </w:r>
            <w:r w:rsidRPr="0023124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กับ</w:t>
            </w:r>
            <w:r w:rsidRPr="00231247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หลักธรรมทางศาสนา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หลักปรัชญาของเศรษฐกิจพอเพียง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วิถีวัฒนธรรมไทย และคุณธรรม 5 ประการ พอเพียง วินัย สุจริต จิตอาสา กตัญญู</w:t>
            </w:r>
          </w:p>
          <w:p w14:paraId="44EBE5A7" w14:textId="77777777" w:rsidR="00C53D5E" w:rsidRPr="003C0C23" w:rsidRDefault="00C53D5E" w:rsidP="00AA4882">
            <w:pPr>
              <w:spacing w:after="0" w:line="240" w:lineRule="auto"/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8" w:type="pct"/>
          </w:tcPr>
          <w:p w14:paraId="28D60DB0" w14:textId="77777777" w:rsidR="00C53D5E" w:rsidRPr="008177B1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77B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8177B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</w:t>
            </w:r>
            <w:r w:rsidRPr="008177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การกำหนดเป้าหมายไม่น้อยกว่า 5 โครงการ/กิจกรรม</w:t>
            </w:r>
            <w:r w:rsidRPr="008177B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177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ที่สอดคล้องกับหลักธรรมทางศาสนา หลักปรัชญาของเศรษฐกิจพอเพียง</w:t>
            </w:r>
          </w:p>
          <w:p w14:paraId="36D7E07F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434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วิถีวัฒนธรรมไทย</w:t>
            </w:r>
          </w:p>
          <w:p w14:paraId="12CC2D86" w14:textId="77777777" w:rsidR="00C53D5E" w:rsidRPr="003C0C23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9434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และคุณธรรม </w:t>
            </w:r>
            <w:r w:rsidRPr="0094348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434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ประการ พอเพียง วินัย สุจริต จิตอาสา กตัญญู</w:t>
            </w:r>
          </w:p>
        </w:tc>
        <w:tc>
          <w:tcPr>
            <w:tcW w:w="664" w:type="pct"/>
            <w:shd w:val="clear" w:color="auto" w:fill="auto"/>
          </w:tcPr>
          <w:p w14:paraId="3DFB28CC" w14:textId="77777777" w:rsidR="00C53D5E" w:rsidRPr="008177B1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77B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8177B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</w:t>
            </w:r>
            <w:r w:rsidRPr="008177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การกำหนดเป้าหมายไม่น้อยกว่า 3 โครงการ/กิจกรรม</w:t>
            </w:r>
            <w:r w:rsidRPr="008177B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177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ที่สอดคล้องกับหลักธรรมทางศาสนา หลักปรัชญาของเศรษฐกิจพอเพียง </w:t>
            </w:r>
          </w:p>
          <w:p w14:paraId="67590003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434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วิถีวัฒนธรรมไทย </w:t>
            </w:r>
          </w:p>
          <w:p w14:paraId="5C624E20" w14:textId="77777777" w:rsidR="00C53D5E" w:rsidRPr="003C0C23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34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และคุณธรรม </w:t>
            </w:r>
            <w:r w:rsidRPr="0094348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434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ประการ พอเพียง วินัย สุจริต จิตอาสา กตัญญู</w:t>
            </w:r>
          </w:p>
        </w:tc>
        <w:tc>
          <w:tcPr>
            <w:tcW w:w="692" w:type="pct"/>
            <w:shd w:val="clear" w:color="auto" w:fill="auto"/>
          </w:tcPr>
          <w:p w14:paraId="425C1610" w14:textId="77777777" w:rsidR="00C53D5E" w:rsidRPr="008177B1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77B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8177B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</w:t>
            </w:r>
            <w:r w:rsidRPr="008177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การกำหนด</w:t>
            </w:r>
          </w:p>
          <w:p w14:paraId="61C747FD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434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เป้าหมายไม่น้อยกว่า </w:t>
            </w:r>
          </w:p>
          <w:p w14:paraId="3521AF7E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9434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  <w:r w:rsidRPr="009434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348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434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ที่สอดคล้องกับหลักธรรมทางศาสนา หลักปรัชญา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9434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เศรษฐกิจพอเพียง </w:t>
            </w:r>
          </w:p>
          <w:p w14:paraId="685654E8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434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วิถีวัฒนธรรมไทย </w:t>
            </w:r>
          </w:p>
          <w:p w14:paraId="530423D8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434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และคุณธรรม </w:t>
            </w:r>
            <w:r w:rsidRPr="0094348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434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ประการ พอเพียง วินัย สุจริต จิตอาสา กตัญญู</w:t>
            </w:r>
          </w:p>
          <w:p w14:paraId="60DFEDF5" w14:textId="77777777" w:rsidR="00C53D5E" w:rsidRPr="003C0C23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7" w:type="pct"/>
            <w:shd w:val="clear" w:color="auto" w:fill="auto"/>
          </w:tcPr>
          <w:p w14:paraId="09B8BDB4" w14:textId="77777777" w:rsidR="00C53D5E" w:rsidRPr="006F515C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51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F51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ไม่มีการกำหนดเป้าหมาย</w:t>
            </w:r>
          </w:p>
        </w:tc>
        <w:tc>
          <w:tcPr>
            <w:tcW w:w="373" w:type="pct"/>
            <w:shd w:val="clear" w:color="auto" w:fill="auto"/>
          </w:tcPr>
          <w:p w14:paraId="0F5252DF" w14:textId="77777777" w:rsidR="00C53D5E" w:rsidRPr="003C0C23" w:rsidRDefault="00C53D5E" w:rsidP="00AA488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42" w:type="pct"/>
          </w:tcPr>
          <w:p w14:paraId="6441FC7E" w14:textId="77777777" w:rsidR="00C53D5E" w:rsidRPr="003C0C23" w:rsidRDefault="00C53D5E" w:rsidP="00AA4882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จำนวนและรายละเอียด          ของโครงการ/กิจกรรมตามเป้าหมายที่กำหนดจาก</w:t>
            </w:r>
            <w:r w:rsidRPr="003C0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C0C2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“ปัญหาที่อยากแก้” และ</w:t>
            </w:r>
            <w:r w:rsidRPr="003C0C23">
              <w:rPr>
                <w:rFonts w:ascii="TH SarabunIT๙" w:hAnsi="TH SarabunIT๙" w:cs="TH SarabunIT๙"/>
                <w:sz w:val="32"/>
                <w:szCs w:val="32"/>
                <w:cs/>
              </w:rPr>
              <w:t>“ความ</w:t>
            </w:r>
            <w:r w:rsidRPr="00680AFE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ดีที่อยากทำ”</w:t>
            </w:r>
          </w:p>
        </w:tc>
      </w:tr>
      <w:tr w:rsidR="00C53D5E" w:rsidRPr="003C0C23" w14:paraId="7EDBDC7E" w14:textId="77777777" w:rsidTr="002D3A76">
        <w:trPr>
          <w:gridAfter w:val="1"/>
          <w:wAfter w:w="3" w:type="pct"/>
        </w:trPr>
        <w:tc>
          <w:tcPr>
            <w:tcW w:w="781" w:type="pct"/>
            <w:shd w:val="clear" w:color="auto" w:fill="auto"/>
          </w:tcPr>
          <w:p w14:paraId="1FEBD0D4" w14:textId="77777777" w:rsidR="00C53D5E" w:rsidRDefault="00C53D5E" w:rsidP="00AA4882">
            <w:pPr>
              <w:spacing w:after="0" w:line="240" w:lineRule="auto"/>
              <w:ind w:left="317" w:hanging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0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องค์กรมีการจัดทำแผนการดำเนินงานตามเป้าหมายที่กำหนดไว้ในข้อที่ 2 อย่างมีส่วนร่วมของบุคลากร เพื่อการพัฒนาองค์กร</w:t>
            </w:r>
          </w:p>
          <w:p w14:paraId="34B7142E" w14:textId="77777777" w:rsidR="00C53D5E" w:rsidRDefault="00C53D5E" w:rsidP="00AA4882">
            <w:pPr>
              <w:spacing w:after="0" w:line="240" w:lineRule="auto"/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8E0745" w14:textId="77777777" w:rsidR="00C53D5E" w:rsidRDefault="00C53D5E" w:rsidP="00AA4882">
            <w:pPr>
              <w:spacing w:after="0" w:line="240" w:lineRule="auto"/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B9C4BF" w14:textId="77777777" w:rsidR="00C53D5E" w:rsidRDefault="00C53D5E" w:rsidP="00AA4882">
            <w:pPr>
              <w:spacing w:after="0" w:line="240" w:lineRule="auto"/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BDB5C4" w14:textId="77777777" w:rsidR="00C53D5E" w:rsidRDefault="00C53D5E" w:rsidP="00AA4882">
            <w:pPr>
              <w:spacing w:after="0" w:line="240" w:lineRule="auto"/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F30CFF" w14:textId="77777777" w:rsidR="00C53D5E" w:rsidRDefault="00C53D5E" w:rsidP="00AA4882">
            <w:pPr>
              <w:spacing w:after="0" w:line="240" w:lineRule="auto"/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4688F2" w14:textId="77777777" w:rsidR="00C53D5E" w:rsidRPr="003C0C23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8" w:type="pct"/>
          </w:tcPr>
          <w:p w14:paraId="5E00A4EC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มีการจัดทำแผน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การดำเนินงานตามเป้าหมายที่กำหนดไว้ในข้อที่ 2 และ</w:t>
            </w:r>
          </w:p>
          <w:p w14:paraId="59C3D8FC" w14:textId="56731F7D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มีการมอบหมายหน่ว</w:t>
            </w:r>
            <w:r w:rsidR="002D3A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งานและบุคลากรรับผิดชอบการดำเนินงาน และ</w:t>
            </w:r>
          </w:p>
          <w:p w14:paraId="496820ED" w14:textId="77777777" w:rsidR="00C53D5E" w:rsidRPr="003C0C23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มีการแต่งตั้งคณะกรรมการหรือคณะทำงานรับผิดชอบการดำเนินงาน</w:t>
            </w:r>
          </w:p>
        </w:tc>
        <w:tc>
          <w:tcPr>
            <w:tcW w:w="664" w:type="pct"/>
            <w:shd w:val="clear" w:color="auto" w:fill="auto"/>
          </w:tcPr>
          <w:p w14:paraId="3AC3F4B9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มีการจัดทำแผน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การดำเนินงานตามเป้าหมายที่กำหนดไว้ในข้อที่ 2 และ</w:t>
            </w:r>
          </w:p>
          <w:p w14:paraId="0A9021C5" w14:textId="5D9DCA2D" w:rsidR="00C53D5E" w:rsidRPr="003C0C23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มีการมอบหมายหน่ว</w:t>
            </w:r>
            <w:r w:rsidR="00DB24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งานและบุคลากรรับผิดชอบการดำเนินงาน </w:t>
            </w:r>
          </w:p>
        </w:tc>
        <w:tc>
          <w:tcPr>
            <w:tcW w:w="692" w:type="pct"/>
            <w:shd w:val="clear" w:color="auto" w:fill="auto"/>
          </w:tcPr>
          <w:p w14:paraId="566C3DC2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มีการจัดทำแผน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การดำเนินงานตามเป้าหมายที่กำหนดไว้ในข้อที่ 2 </w:t>
            </w:r>
          </w:p>
          <w:p w14:paraId="118A285A" w14:textId="77777777" w:rsidR="00C53D5E" w:rsidRPr="003C0C23" w:rsidRDefault="00C53D5E" w:rsidP="00AA4882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7" w:type="pct"/>
            <w:shd w:val="clear" w:color="auto" w:fill="auto"/>
          </w:tcPr>
          <w:p w14:paraId="7C3AB53F" w14:textId="77777777" w:rsidR="00C53D5E" w:rsidRPr="003C0C23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ไม่มีการจัดทำแผนการดำเนินงานตามเป้าหมายที่กำหนดไว้ในข้อที่ 2</w:t>
            </w:r>
          </w:p>
        </w:tc>
        <w:tc>
          <w:tcPr>
            <w:tcW w:w="373" w:type="pct"/>
            <w:shd w:val="clear" w:color="auto" w:fill="auto"/>
          </w:tcPr>
          <w:p w14:paraId="734826B2" w14:textId="77777777" w:rsidR="00C53D5E" w:rsidRPr="003C0C23" w:rsidRDefault="00C53D5E" w:rsidP="00AA488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42" w:type="pct"/>
          </w:tcPr>
          <w:p w14:paraId="320181C3" w14:textId="77777777" w:rsidR="00C53D5E" w:rsidRPr="003C0C23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แผนการดำเนินงานของโครงการ/กิจกรรม ตามที่กำหนดไว้ในข้อที่ 2</w:t>
            </w:r>
          </w:p>
        </w:tc>
      </w:tr>
      <w:tr w:rsidR="00C53D5E" w:rsidRPr="003C0C23" w14:paraId="0BD865D6" w14:textId="77777777" w:rsidTr="002D3A76">
        <w:tc>
          <w:tcPr>
            <w:tcW w:w="5000" w:type="pct"/>
            <w:gridSpan w:val="8"/>
            <w:shd w:val="clear" w:color="auto" w:fill="E5B8B7" w:themeFill="accent2" w:themeFillTint="66"/>
          </w:tcPr>
          <w:p w14:paraId="53A6D8FD" w14:textId="77777777" w:rsidR="00C53D5E" w:rsidRPr="003C0C23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0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การประเมินระดับที่ ๒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องค์กรพัฒนา</w:t>
            </w:r>
            <w:r w:rsidRPr="003C0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คุณธรรม </w:t>
            </w:r>
            <w:r w:rsidRPr="003C0C23">
              <w:rPr>
                <w:rFonts w:ascii="TH SarabunIT๙" w:hAnsi="TH SarabunIT๙" w:cs="TH SarabunIT๙"/>
                <w:sz w:val="32"/>
                <w:szCs w:val="32"/>
                <w:cs/>
              </w:rPr>
              <w:t>(ข้อ ๑ – ๖)</w:t>
            </w:r>
          </w:p>
          <w:p w14:paraId="42DF4EA2" w14:textId="77777777" w:rsidR="00C53D5E" w:rsidRPr="003C0C23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</w:t>
            </w:r>
            <w:r w:rsidRPr="003C0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และการดำเนินงานตามแผน</w:t>
            </w:r>
          </w:p>
        </w:tc>
      </w:tr>
      <w:tr w:rsidR="00C53D5E" w:rsidRPr="003C0C23" w14:paraId="2D7D558D" w14:textId="77777777" w:rsidTr="002D3A76">
        <w:trPr>
          <w:gridAfter w:val="1"/>
          <w:wAfter w:w="3" w:type="pct"/>
        </w:trPr>
        <w:tc>
          <w:tcPr>
            <w:tcW w:w="781" w:type="pct"/>
            <w:shd w:val="clear" w:color="auto" w:fill="auto"/>
          </w:tcPr>
          <w:p w14:paraId="07C77313" w14:textId="77777777" w:rsidR="00C53D5E" w:rsidRPr="003C0C23" w:rsidRDefault="00C53D5E" w:rsidP="00AA4882">
            <w:pPr>
              <w:spacing w:after="0" w:line="240" w:lineRule="auto"/>
              <w:ind w:left="317" w:hanging="31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องค์กรมีผลสำเร็จของการดำเนินงานตามเป้าหมายของแผน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6742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การดำเนินงานที่กำหนด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ไว้ในข้อที่ 3</w:t>
            </w:r>
          </w:p>
        </w:tc>
        <w:tc>
          <w:tcPr>
            <w:tcW w:w="758" w:type="pct"/>
          </w:tcPr>
          <w:p w14:paraId="67F2576F" w14:textId="0F7FCCD6" w:rsidR="00C53D5E" w:rsidRPr="00B67427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674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มีการดำเนินงานตามเป้าหมายของแผน</w:t>
            </w:r>
            <w:r w:rsidRPr="00B674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674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การดำเนินงานที่กำหนดไว้ในข้อที่ 3 และมีผลสำเร็จ</w:t>
            </w:r>
            <w:r w:rsidR="00DB24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674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70% ขึ้นไป</w:t>
            </w:r>
          </w:p>
        </w:tc>
        <w:tc>
          <w:tcPr>
            <w:tcW w:w="664" w:type="pct"/>
            <w:shd w:val="clear" w:color="auto" w:fill="auto"/>
          </w:tcPr>
          <w:p w14:paraId="5711222D" w14:textId="77777777" w:rsidR="00C53D5E" w:rsidRPr="000370E1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37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37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มีการดำเนินงานตามเป้าหมายของแผน</w:t>
            </w:r>
            <w:r w:rsidRPr="000370E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37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การดำเนินงานที่กำหนดไว้ในข้อที่ 3 และมีผลสำเร็จ </w:t>
            </w:r>
          </w:p>
          <w:p w14:paraId="475904EB" w14:textId="77777777" w:rsidR="00C53D5E" w:rsidRPr="00B67427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B6742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60 </w:t>
            </w:r>
            <w:r w:rsidRPr="00B6742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–</w:t>
            </w:r>
            <w:r w:rsidRPr="00B6742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69.99% </w:t>
            </w:r>
          </w:p>
        </w:tc>
        <w:tc>
          <w:tcPr>
            <w:tcW w:w="692" w:type="pct"/>
            <w:shd w:val="clear" w:color="auto" w:fill="auto"/>
          </w:tcPr>
          <w:p w14:paraId="3D1E8CC7" w14:textId="77777777" w:rsidR="00C53D5E" w:rsidRPr="000370E1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37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37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มีการดำเนินงานตามเป้าหมายของแผน</w:t>
            </w:r>
            <w:r w:rsidRPr="000370E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37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การดำเนินงานที่กำหนดไว้ในข้อที่ 3 และมีผลสำเร็จ </w:t>
            </w:r>
          </w:p>
          <w:p w14:paraId="580B8D3A" w14:textId="77777777" w:rsidR="00C53D5E" w:rsidRPr="00B67427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4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50 </w:t>
            </w:r>
            <w:r w:rsidRPr="00B67427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B674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59.99% </w:t>
            </w:r>
          </w:p>
        </w:tc>
        <w:tc>
          <w:tcPr>
            <w:tcW w:w="687" w:type="pct"/>
            <w:shd w:val="clear" w:color="auto" w:fill="auto"/>
          </w:tcPr>
          <w:p w14:paraId="4E35C93B" w14:textId="77777777" w:rsidR="00C53D5E" w:rsidRPr="000370E1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37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มีการดำเนินงานตามเป้าหมายของแผน</w:t>
            </w:r>
            <w:r w:rsidRPr="000370E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37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การดำเนินงานที่กำหนดไว้ในข้อที่ 3 และมีผลสำเร็จ </w:t>
            </w:r>
            <w:r w:rsidRPr="000370E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น้อยกว่า</w:t>
            </w:r>
            <w:r w:rsidRPr="00037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50</w:t>
            </w:r>
            <w:r w:rsidRPr="000370E1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373" w:type="pct"/>
            <w:shd w:val="clear" w:color="auto" w:fill="auto"/>
          </w:tcPr>
          <w:p w14:paraId="0075AA23" w14:textId="77777777" w:rsidR="00C53D5E" w:rsidRPr="003C0C23" w:rsidRDefault="00C53D5E" w:rsidP="00AA488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42" w:type="pct"/>
          </w:tcPr>
          <w:p w14:paraId="3D0CC20E" w14:textId="77777777" w:rsidR="00C53D5E" w:rsidRPr="00B67427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4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674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รายงานผลสำเร็จของการดำเนินงานตามแผน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B674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 ที่กำหนดไว้ในข้อที่ 3</w:t>
            </w:r>
          </w:p>
        </w:tc>
      </w:tr>
      <w:tr w:rsidR="00C53D5E" w:rsidRPr="003C0C23" w14:paraId="0D67267B" w14:textId="77777777" w:rsidTr="002D3A76">
        <w:trPr>
          <w:gridAfter w:val="1"/>
          <w:wAfter w:w="3" w:type="pct"/>
        </w:trPr>
        <w:tc>
          <w:tcPr>
            <w:tcW w:w="781" w:type="pct"/>
            <w:shd w:val="clear" w:color="auto" w:fill="auto"/>
          </w:tcPr>
          <w:p w14:paraId="3C47C595" w14:textId="77777777" w:rsidR="00C53D5E" w:rsidRPr="003C0C23" w:rsidRDefault="00C53D5E" w:rsidP="00AA4882">
            <w:pPr>
              <w:spacing w:after="0" w:line="240" w:lineRule="auto"/>
              <w:ind w:left="317" w:hanging="31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องค์กรมีการประเมินผลหรือรายงานผลการ</w:t>
            </w:r>
            <w:r w:rsidRPr="00B67427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ดำเนินงาน มีการปรับปรุง</w:t>
            </w:r>
            <w:r w:rsidRPr="00B67427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หรือพัฒนา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 w:rsidRPr="00B67427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มีการทบทวน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หรือถอดบทเรียน เพื่อให้การดำเนินงาน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มีผลสำเร็จเพิ่มมากขึ้น </w:t>
            </w:r>
            <w:r w:rsidRPr="00B67427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และเป็นไปตามเป้าหมายของแผนการดำเนินงาน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ที่กำหนดไว้ในข้อที่ 3</w:t>
            </w:r>
          </w:p>
        </w:tc>
        <w:tc>
          <w:tcPr>
            <w:tcW w:w="758" w:type="pct"/>
          </w:tcPr>
          <w:p w14:paraId="7D240E3C" w14:textId="52755F4A" w:rsidR="00C53D5E" w:rsidRPr="003E517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5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มีการประเมินผลหรือรายงานผลการดำเนินงานตามเป้าหมายของแผนการดำเนินงาน </w:t>
            </w:r>
            <w:r w:rsidR="00DB14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3E5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ที่กำหนดไว้ในข้อที่ 3 และ</w:t>
            </w:r>
          </w:p>
          <w:p w14:paraId="6B430B15" w14:textId="491E16D9" w:rsidR="00C53D5E" w:rsidRPr="003E517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5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มีการปรับปรุงหรือพัฒนาการดำเนินงานตามเป้าหมายของแผนการดำเนินงาน </w:t>
            </w:r>
            <w:r w:rsidRPr="003E517E"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</w:rPr>
              <w:t>ที่กำหนดไว้ใน</w:t>
            </w:r>
            <w:r w:rsidR="00DB14F8"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</w:rPr>
              <w:t xml:space="preserve"> </w:t>
            </w:r>
            <w:r w:rsidRPr="003E517E"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</w:rPr>
              <w:t>ข้อที่ 3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60D0511" w14:textId="01F165C5" w:rsidR="00C53D5E" w:rsidRPr="003E517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5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มีการถอดบทเรียนจากผลสำเร็จของการดำเนินงานตามเป้าหมายของแผนการดำเนินงาน </w:t>
            </w:r>
            <w:r w:rsidR="002D3A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5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ที่กำหน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3E5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ไว้ในข้อที่ 3</w:t>
            </w:r>
          </w:p>
        </w:tc>
        <w:tc>
          <w:tcPr>
            <w:tcW w:w="664" w:type="pct"/>
            <w:shd w:val="clear" w:color="auto" w:fill="auto"/>
          </w:tcPr>
          <w:p w14:paraId="3C8807F6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5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มีการประเมินผลหรือรายงานผล</w:t>
            </w:r>
          </w:p>
          <w:p w14:paraId="49A63757" w14:textId="77777777" w:rsidR="00C53D5E" w:rsidRPr="003E517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5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การดำเนินงานตามเป้าหมายของแผนการดำเนินงาน ที่กำหนดไว้ในข้อที่ 3 และ</w:t>
            </w:r>
          </w:p>
          <w:p w14:paraId="08A5EFAF" w14:textId="77777777" w:rsidR="00C53D5E" w:rsidRPr="003E517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5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มีการปรับปรุงหรือพัฒนาการดำเนินงานตามเป้าหมายของแผนการดำเนินงาน </w:t>
            </w:r>
            <w:r w:rsidRPr="003E517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E5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ที่กำหนดไว้ในข้อที่ 3 </w:t>
            </w:r>
          </w:p>
        </w:tc>
        <w:tc>
          <w:tcPr>
            <w:tcW w:w="692" w:type="pct"/>
            <w:shd w:val="clear" w:color="auto" w:fill="auto"/>
          </w:tcPr>
          <w:p w14:paraId="60E8AF57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5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มีการประเมินผล</w:t>
            </w:r>
          </w:p>
          <w:p w14:paraId="599B813C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5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หรือรายงานผล</w:t>
            </w:r>
          </w:p>
          <w:p w14:paraId="3DB9B277" w14:textId="77777777" w:rsidR="00C53D5E" w:rsidRPr="003E517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5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การดำเนินงานตามเป้าหมายของแผนการดำเนินงาน ที่กำหนดไว้ในข้อที่ 3 </w:t>
            </w:r>
          </w:p>
        </w:tc>
        <w:tc>
          <w:tcPr>
            <w:tcW w:w="687" w:type="pct"/>
            <w:shd w:val="clear" w:color="auto" w:fill="auto"/>
          </w:tcPr>
          <w:p w14:paraId="180046A4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5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ไม่มีการประเมินผลหรือรายงานผล</w:t>
            </w:r>
          </w:p>
          <w:p w14:paraId="5DA2B906" w14:textId="77777777" w:rsidR="00C53D5E" w:rsidRPr="003E517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5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การดำเนินงานตามเป้าหมายของแผนการดำเนินงาน ที่กำหนดไว้ในข้อที่ 3</w:t>
            </w:r>
          </w:p>
        </w:tc>
        <w:tc>
          <w:tcPr>
            <w:tcW w:w="373" w:type="pct"/>
            <w:shd w:val="clear" w:color="auto" w:fill="auto"/>
          </w:tcPr>
          <w:p w14:paraId="46A104E7" w14:textId="77777777" w:rsidR="00C53D5E" w:rsidRPr="003C0C23" w:rsidRDefault="00C53D5E" w:rsidP="00AA488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42" w:type="pct"/>
          </w:tcPr>
          <w:p w14:paraId="2A45F713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Hlk124428618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รายงานการประชุม/การติดตามประเมินผลสำเร็จของการดำเนินงาน</w:t>
            </w:r>
            <w:r w:rsidRPr="001C5A7C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โครงการ/กิจกรรม</w:t>
            </w:r>
          </w:p>
          <w:p w14:paraId="59244F9E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แนวทางการปรับปรุงหรือพัฒนา</w:t>
            </w:r>
            <w:r w:rsidRPr="001C5A7C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โครงการ/กิจกรรม</w:t>
            </w:r>
          </w:p>
          <w:p w14:paraId="610F57AF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การถอดบทเรียนผลสำเร็จของ</w:t>
            </w:r>
            <w:r w:rsidRPr="001C5A7C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โครงการ/กิจกรรม </w:t>
            </w:r>
          </w:p>
          <w:p w14:paraId="24A3B502" w14:textId="77777777" w:rsidR="00C53D5E" w:rsidRPr="003C0C23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5A7C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ตามที่กำหนดไว้ในข้อที่ 3</w:t>
            </w:r>
          </w:p>
          <w:bookmarkEnd w:id="0"/>
          <w:p w14:paraId="3763DECD" w14:textId="77777777" w:rsidR="00C53D5E" w:rsidRPr="003C0C23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3D5E" w:rsidRPr="003C0C23" w14:paraId="7EA4AC3E" w14:textId="77777777" w:rsidTr="002D3A76">
        <w:trPr>
          <w:gridAfter w:val="1"/>
          <w:wAfter w:w="3" w:type="pct"/>
        </w:trPr>
        <w:tc>
          <w:tcPr>
            <w:tcW w:w="781" w:type="pct"/>
            <w:shd w:val="clear" w:color="auto" w:fill="auto"/>
          </w:tcPr>
          <w:p w14:paraId="493C0583" w14:textId="77777777" w:rsidR="00C53D5E" w:rsidRPr="003C0C23" w:rsidRDefault="00C53D5E" w:rsidP="00AA4882">
            <w:pPr>
              <w:spacing w:after="0" w:line="240" w:lineRule="auto"/>
              <w:ind w:left="317" w:hanging="31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C2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๖)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องค์กรมีการยกย่อง เชิดชู บุคลากรและหน่วยงาน ที่มีคุณธรรมหรือทำความดีจนเป็น</w:t>
            </w:r>
            <w:r w:rsidRPr="00EA38F9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แบบอย่างได้ เพื่อส่งเสริม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การดำเนินงานตามเป้าหมายของแผนการดำเนินงานที่กำหนดไว้ในข้อที่ 3</w:t>
            </w:r>
          </w:p>
        </w:tc>
        <w:tc>
          <w:tcPr>
            <w:tcW w:w="758" w:type="pct"/>
          </w:tcPr>
          <w:p w14:paraId="1EAC61B6" w14:textId="027AE2ED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มีการประกาศยกย่อง เชิด</w:t>
            </w:r>
            <w:r w:rsidRPr="0097588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ชู บุคลากร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ภายใน หรือภายนอกองค์กร ที่มีคุณธรรม หรือทำความดีจนเป็นแบบอย่างได้ และ</w:t>
            </w:r>
          </w:p>
          <w:p w14:paraId="562D44E7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มีการประกาศยกย่อง เชิด</w:t>
            </w:r>
            <w:r w:rsidRPr="0097588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ชู หน่วยงาน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ภายในหรือภายนอกองค์กร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ที่มีคุณธรรม หรือทำความดีจนเป็นแบบอย่างได้ และ</w:t>
            </w:r>
          </w:p>
          <w:p w14:paraId="21B93E31" w14:textId="7342BBA0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มีการประชาสัมพันธ์ </w:t>
            </w:r>
            <w:r w:rsidR="00DB14F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การประกาศ ยกย่อง ภายในองค์กร และผ่านช่องทางสื่อสารที่หลากหลาย เช่น ไลน์ </w:t>
            </w:r>
            <w:r w:rsidR="00DB14F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</w:t>
            </w:r>
            <w:r w:rsidRPr="001C5A7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เฟซบุ๊ก เว็บไซต์</w:t>
            </w:r>
            <w:r w:rsidR="002D3A7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1C5A7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เป็นต้น</w:t>
            </w:r>
          </w:p>
          <w:p w14:paraId="5A93A355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14:paraId="6CEDE34B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14:paraId="2411FA69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14:paraId="086A9C0D" w14:textId="77777777" w:rsidR="002D3A76" w:rsidRDefault="002D3A76" w:rsidP="00AA4882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14:paraId="4F6451C9" w14:textId="77777777" w:rsidR="002D3A76" w:rsidRDefault="002D3A76" w:rsidP="00AA4882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14:paraId="329FD2C3" w14:textId="77777777" w:rsidR="002D3A76" w:rsidRDefault="002D3A76" w:rsidP="00AA4882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14:paraId="2311975A" w14:textId="77777777" w:rsidR="002D3A76" w:rsidRDefault="002D3A76" w:rsidP="00AA4882">
            <w:pPr>
              <w:spacing w:after="0" w:line="240" w:lineRule="auto"/>
              <w:rPr>
                <w:rFonts w:ascii="TH SarabunIT๙" w:hAnsi="TH SarabunIT๙" w:cs="TH SarabunIT๙" w:hint="cs"/>
                <w:spacing w:val="-8"/>
                <w:sz w:val="32"/>
                <w:szCs w:val="32"/>
              </w:rPr>
            </w:pPr>
          </w:p>
          <w:p w14:paraId="60C047D6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14:paraId="4B90D7B3" w14:textId="77777777" w:rsidR="00C53D5E" w:rsidRPr="003C0C23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664" w:type="pct"/>
            <w:shd w:val="clear" w:color="auto" w:fill="auto"/>
          </w:tcPr>
          <w:p w14:paraId="0EAFCAA4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มีการประกาศยกย่อง เชิดชู </w:t>
            </w:r>
            <w:r w:rsidRPr="0097588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บุคลาก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รภายใน หรือภายนอกองค์กร</w:t>
            </w:r>
          </w:p>
          <w:p w14:paraId="08FDBC8A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ที่มีคุณธรรม หรือทำความดีจนเป็นแบบอย่างได้ และ</w:t>
            </w:r>
          </w:p>
          <w:p w14:paraId="0936AE23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มีการประกาศยกย่อง เชิดชู </w:t>
            </w:r>
            <w:r w:rsidRPr="0097588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ภายในหรือภายนอกองค์กร  ที่มีคุณธรรม หรือทำความดีจนเป็นแบบอย่างได้ และ</w:t>
            </w:r>
          </w:p>
          <w:p w14:paraId="11C32A71" w14:textId="77777777" w:rsidR="00C53D5E" w:rsidRPr="003C0C23" w:rsidRDefault="00C53D5E" w:rsidP="00AA4882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มีการประชาสัมพันธ์ การประกาศ ยกย่อง ภายในองค์กร </w:t>
            </w:r>
          </w:p>
          <w:p w14:paraId="073FED99" w14:textId="77777777" w:rsidR="00C53D5E" w:rsidRPr="003C0C23" w:rsidRDefault="00C53D5E" w:rsidP="00AA4882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8AB111" w14:textId="77777777" w:rsidR="00C53D5E" w:rsidRPr="003C0C23" w:rsidRDefault="00C53D5E" w:rsidP="00AA4882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2" w:type="pct"/>
            <w:shd w:val="clear" w:color="auto" w:fill="auto"/>
          </w:tcPr>
          <w:p w14:paraId="75B7B2A3" w14:textId="77777777" w:rsidR="00C53D5E" w:rsidRPr="003C0C23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มีการประกาศยกย่อง เชิดชู </w:t>
            </w:r>
            <w:r w:rsidRPr="0097588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ภายใน </w:t>
            </w:r>
            <w:r w:rsidRPr="00C712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หรือภายนอกองค์กร </w:t>
            </w:r>
            <w:r w:rsidRPr="00C7124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C712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ที่มีคุณธรรม หรือทำความดีจนเป็นแบบอย่างได้</w:t>
            </w:r>
          </w:p>
        </w:tc>
        <w:tc>
          <w:tcPr>
            <w:tcW w:w="687" w:type="pct"/>
            <w:shd w:val="clear" w:color="auto" w:fill="auto"/>
          </w:tcPr>
          <w:p w14:paraId="234D12C6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Pr="00FA5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ไม่มีการประกาศ</w:t>
            </w:r>
          </w:p>
          <w:p w14:paraId="5ED5FDA2" w14:textId="77777777" w:rsidR="00C53D5E" w:rsidRPr="003C0C23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A5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ยกย่อง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เชิดชู บุคลากรภายใน หรือภายนอกองค์กร ที่มีคุณธรรม หรือทำความดีจนเป็นแบบอย่างได้ </w:t>
            </w:r>
          </w:p>
          <w:p w14:paraId="52702989" w14:textId="77777777" w:rsidR="00C53D5E" w:rsidRPr="003C0C23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F64603" w14:textId="77777777" w:rsidR="00C53D5E" w:rsidRPr="003C0C23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E8A162" w14:textId="77777777" w:rsidR="00C53D5E" w:rsidRPr="003C0C23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3" w:type="pct"/>
            <w:shd w:val="clear" w:color="auto" w:fill="auto"/>
          </w:tcPr>
          <w:p w14:paraId="3C83DA3C" w14:textId="77777777" w:rsidR="00C53D5E" w:rsidRPr="003C0C23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42" w:type="pct"/>
          </w:tcPr>
          <w:p w14:paraId="2957FB07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1" w:name="_Hlk124429664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การประกาศยกย่องเชิดชูบุคคลและหน่วยงานที่เป็นแบบอย่าง</w:t>
            </w:r>
          </w:p>
          <w:p w14:paraId="2F45FD1B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การประชาสัมพันธ์การประกาศ</w:t>
            </w:r>
          </w:p>
          <w:p w14:paraId="2B0BCC2D" w14:textId="77777777" w:rsidR="00C53D5E" w:rsidRPr="003C0C23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531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ยกย่อ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งเชิดชู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บุคคลและหน่วยงาน</w:t>
            </w:r>
            <w:r w:rsidRPr="00FA531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ภายในองค์กร และผ่านช่องทาง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การสื่อสาร</w:t>
            </w:r>
            <w:bookmarkEnd w:id="1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</w:p>
        </w:tc>
      </w:tr>
      <w:tr w:rsidR="00C53D5E" w:rsidRPr="003C0C23" w14:paraId="62210B0B" w14:textId="77777777" w:rsidTr="002D3A76">
        <w:tc>
          <w:tcPr>
            <w:tcW w:w="5000" w:type="pct"/>
            <w:gridSpan w:val="8"/>
            <w:shd w:val="clear" w:color="auto" w:fill="D6E3BC" w:themeFill="accent3" w:themeFillTint="66"/>
          </w:tcPr>
          <w:p w14:paraId="0E70B4D2" w14:textId="77777777" w:rsidR="00C53D5E" w:rsidRPr="003C0C23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0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การประเมินระดับที่ ๓ องค์กรคุณธรรมต้นแบบ </w:t>
            </w:r>
            <w:r w:rsidRPr="003C0C23">
              <w:rPr>
                <w:rFonts w:ascii="TH SarabunIT๙" w:hAnsi="TH SarabunIT๙" w:cs="TH SarabunIT๙"/>
                <w:sz w:val="32"/>
                <w:szCs w:val="32"/>
                <w:cs/>
              </w:rPr>
              <w:t>(ข้อ ๑ – ๙)</w:t>
            </w:r>
          </w:p>
          <w:p w14:paraId="14D59E27" w14:textId="77777777" w:rsidR="00C53D5E" w:rsidRPr="003C0C23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การประเมินกระบวนการ การดำเนินงานตามแผน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C0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และพฤติกรรมที่เปลี่ยนแปลง</w:t>
            </w:r>
          </w:p>
        </w:tc>
      </w:tr>
      <w:tr w:rsidR="00C53D5E" w:rsidRPr="003C0C23" w14:paraId="5DE4FB84" w14:textId="77777777" w:rsidTr="002D3A76">
        <w:trPr>
          <w:gridAfter w:val="1"/>
          <w:wAfter w:w="3" w:type="pct"/>
        </w:trPr>
        <w:tc>
          <w:tcPr>
            <w:tcW w:w="781" w:type="pct"/>
            <w:shd w:val="clear" w:color="auto" w:fill="auto"/>
          </w:tcPr>
          <w:p w14:paraId="28B18CC6" w14:textId="77777777" w:rsidR="00C53D5E" w:rsidRPr="003C0C23" w:rsidRDefault="00C53D5E" w:rsidP="00AA4882">
            <w:pPr>
              <w:spacing w:after="0" w:line="240" w:lineRule="auto"/>
              <w:ind w:left="317" w:hanging="31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องค์กรมีผลสำเร็จของการดำเนินงานตามเป้าหมายของแผนการดำเนินงานที่กำหนดไว้ในข้อที่ 3 เพิ่มมากขึ้น องค์กรมีบรรยากาศหรือสภาพแวดล้อมที่เอื้อต่อการส่งเสริมคุณธรรม และบุคลากร</w:t>
            </w:r>
            <w:r w:rsidRPr="00A15DE7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มีพฤติกรรมที่เปลี่ยนแปลง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ในทางที่ดีขึ้น</w:t>
            </w:r>
          </w:p>
        </w:tc>
        <w:tc>
          <w:tcPr>
            <w:tcW w:w="758" w:type="pct"/>
          </w:tcPr>
          <w:p w14:paraId="3E72515C" w14:textId="3B2103D2" w:rsidR="00C53D5E" w:rsidRPr="00DB14F8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pacing w:val="-24"/>
                <w:sz w:val="32"/>
                <w:szCs w:val="32"/>
              </w:rPr>
            </w:pPr>
            <w:r w:rsidRPr="00C35C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มีผลสำเร็จของการดำเนินงานตามเป้าหมายของแผนการดำเนินงานที่กำหนดไว้</w:t>
            </w:r>
            <w:r w:rsidRPr="00C35CB7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ในข้อที่ 3  </w:t>
            </w:r>
            <w:r w:rsidR="00DB14F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C35CB7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90% ขึ้นไป</w:t>
            </w:r>
            <w:r w:rsidRPr="00C35CB7"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</w:rPr>
              <w:t xml:space="preserve"> </w:t>
            </w:r>
            <w:r w:rsidRPr="00C35C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</w:p>
          <w:p w14:paraId="42A81090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5C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องค์กรมีบรรยากาศหรือสภาพแวดล้อมเปลี่ยนแปลงในทาง</w:t>
            </w:r>
          </w:p>
          <w:p w14:paraId="44902B7F" w14:textId="77777777" w:rsidR="00C53D5E" w:rsidRPr="00C35CB7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5C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ที่ดีขึ้นที่เอื้อต่อการส่งเสริมคุณธรรม และ</w:t>
            </w:r>
          </w:p>
          <w:p w14:paraId="089425B9" w14:textId="74E818F4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5C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บุคลากรในองค์รมีพฤติกรรมที่เปลี่ยนแปลงในทางที่ดีขึ้น จากผลสำเร็จของการดำเนินงานตามเป้าหมายของแผนการดำเนินงาน</w:t>
            </w:r>
          </w:p>
          <w:p w14:paraId="3677E7E0" w14:textId="77777777" w:rsidR="00C53D5E" w:rsidRPr="00C35CB7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5C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ที่กำหนดไว้</w:t>
            </w:r>
          </w:p>
          <w:p w14:paraId="310742A9" w14:textId="77777777" w:rsidR="00C53D5E" w:rsidRPr="00C35CB7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950F67" w14:textId="77777777" w:rsidR="00C53D5E" w:rsidRPr="00C35CB7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341DC0" w14:textId="77777777" w:rsidR="00C53D5E" w:rsidRPr="00C35CB7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4" w:type="pct"/>
            <w:shd w:val="clear" w:color="auto" w:fill="auto"/>
          </w:tcPr>
          <w:p w14:paraId="63663F4A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5C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มีผลสำเร็จของการดำเนินงานตามเป้าหมายของแผน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  <w:p w14:paraId="6496F357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5C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ดำเนินงานที่กำหนดไว้ในข้อที่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E023B4F" w14:textId="77777777" w:rsidR="00C53D5E" w:rsidRPr="00C35CB7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5CB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80 </w:t>
            </w:r>
            <w:r w:rsidRPr="00C35CB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–</w:t>
            </w:r>
            <w:r w:rsidRPr="00C35CB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89.99% </w:t>
            </w:r>
            <w:r w:rsidRPr="00C35C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</w:p>
          <w:p w14:paraId="06A9EBFE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5C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องค์กรมีบรรยากาศหรือสภาพแวดล้อมเปลี่ยนแปลงในทาง</w:t>
            </w:r>
          </w:p>
          <w:p w14:paraId="3FCF1BC8" w14:textId="77777777" w:rsidR="00C53D5E" w:rsidRPr="00C35CB7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5C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ที่ดีขึ้นที่เอื้อต่อการส่งเสริมคุณธรรม</w:t>
            </w:r>
          </w:p>
        </w:tc>
        <w:tc>
          <w:tcPr>
            <w:tcW w:w="692" w:type="pct"/>
            <w:shd w:val="clear" w:color="auto" w:fill="auto"/>
          </w:tcPr>
          <w:p w14:paraId="07699D74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5C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มีผลสำเร็จของการดำเนินงานตามเป้าหมายของแผน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  <w:p w14:paraId="79CA1DCA" w14:textId="77777777" w:rsidR="00C53D5E" w:rsidRPr="00C35CB7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5C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ดำเนินงานที่กำหนดไว้ในข้อที่ 3  </w:t>
            </w:r>
          </w:p>
          <w:p w14:paraId="59E5C67E" w14:textId="77777777" w:rsidR="00C53D5E" w:rsidRPr="00C35CB7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35CB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70 </w:t>
            </w:r>
            <w:r w:rsidRPr="00C35CB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–</w:t>
            </w:r>
            <w:r w:rsidRPr="00C35CB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79.99% </w:t>
            </w:r>
          </w:p>
          <w:p w14:paraId="5EFCB034" w14:textId="77777777" w:rsidR="00C53D5E" w:rsidRPr="00C35CB7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7" w:type="pct"/>
            <w:shd w:val="clear" w:color="auto" w:fill="auto"/>
          </w:tcPr>
          <w:p w14:paraId="1F00B254" w14:textId="77777777" w:rsidR="00C53D5E" w:rsidRPr="00C35CB7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5C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มีผลสำเร็จของการดำเนินงานตามเป้าหมายของแผนการดำเนินงานที่กำหนดไว้ในข้อที่ 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C35C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น้อยกว่า 70% </w:t>
            </w:r>
          </w:p>
          <w:p w14:paraId="78C60885" w14:textId="77777777" w:rsidR="00C53D5E" w:rsidRPr="00C35CB7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3" w:type="pct"/>
            <w:shd w:val="clear" w:color="auto" w:fill="auto"/>
          </w:tcPr>
          <w:p w14:paraId="6041C582" w14:textId="77777777" w:rsidR="00C53D5E" w:rsidRPr="003C0C23" w:rsidRDefault="00C53D5E" w:rsidP="00AA488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42" w:type="pct"/>
          </w:tcPr>
          <w:p w14:paraId="5642FB58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รายงานผลสำเร็จการดำเนินงานตามแผนที่กำหนดไว้ในข้อ 3</w:t>
            </w:r>
          </w:p>
          <w:p w14:paraId="62B1471E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การประเมินบรรยากาศสภาพแวดล้อมที่เปลี่ยนแปลง</w:t>
            </w:r>
          </w:p>
          <w:p w14:paraId="4602362B" w14:textId="77777777" w:rsidR="00C53D5E" w:rsidRPr="003C0C23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การประเมินพฤติกรรม              ที่เปลี่ยนแปลงจากผลสำเร็จ       ของการดำเนินงานตามแผน       งานโครงการ/กิจกรรม ที่กำหนดไว้     ในข้อที่ 3</w:t>
            </w:r>
          </w:p>
        </w:tc>
      </w:tr>
      <w:tr w:rsidR="00C53D5E" w:rsidRPr="003C0C23" w14:paraId="14CA60D3" w14:textId="77777777" w:rsidTr="002D3A76">
        <w:trPr>
          <w:gridAfter w:val="1"/>
          <w:wAfter w:w="3" w:type="pct"/>
        </w:trPr>
        <w:tc>
          <w:tcPr>
            <w:tcW w:w="781" w:type="pct"/>
            <w:shd w:val="clear" w:color="auto" w:fill="auto"/>
          </w:tcPr>
          <w:p w14:paraId="3491E65F" w14:textId="77777777" w:rsidR="00C53D5E" w:rsidRPr="003C0C23" w:rsidRDefault="00C53D5E" w:rsidP="00AA4882">
            <w:pPr>
              <w:spacing w:after="0" w:line="240" w:lineRule="auto"/>
              <w:ind w:left="317" w:hanging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0C2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๘)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องค์กรมีการรวบรวมองค์ความรู้หรือผลสำเร็จการดำเนินกิจกรรมตามแผนการดำเนินงาน ที่กำหนดไว้ในข้อที่ 3 โดยจัดทำเป็นเอกสารและจัดทำสื่อในรูปแบบต่าง ๆ</w:t>
            </w:r>
          </w:p>
          <w:p w14:paraId="5C3FA82C" w14:textId="77777777" w:rsidR="00C53D5E" w:rsidRPr="003C0C23" w:rsidRDefault="00C53D5E" w:rsidP="00AA4882">
            <w:pPr>
              <w:spacing w:after="0" w:line="240" w:lineRule="auto"/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8" w:type="pct"/>
          </w:tcPr>
          <w:p w14:paraId="11237BC6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มีการรวบรวม</w:t>
            </w:r>
          </w:p>
          <w:p w14:paraId="195021F7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องค์ความรู้หรือผลสำเร็จการดำเนินกิจกรรม</w:t>
            </w:r>
            <w:r w:rsidRPr="00B933F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ตามแผนการดำเนินงาน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ที่กำหนดไว้ในข้อที่ 3 และจัดทำเป็นเอกสาร</w:t>
            </w:r>
            <w:r w:rsidRPr="00C35C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</w:t>
            </w:r>
          </w:p>
          <w:p w14:paraId="3233BBB3" w14:textId="77777777" w:rsidR="00C53D5E" w:rsidRPr="00C35CB7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C35C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ทุกกิจกรรม และ</w:t>
            </w:r>
          </w:p>
          <w:p w14:paraId="7C84888D" w14:textId="7C9C60F5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มีการจัดทำสื่อรูปแบบต่าง ๆ ไม่น้อยกว่า 2 รูปแบบ เช่น คลิปวิดิโอ </w:t>
            </w:r>
          </w:p>
          <w:p w14:paraId="03777CEA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พาวเวอพอยท์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Powerpoint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9FFE1DF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การโฆษณา</w:t>
            </w:r>
          </w:p>
          <w:p w14:paraId="0888D8B8" w14:textId="77777777" w:rsidR="00C53D5E" w:rsidRPr="003C0C23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บนสื่อออนไลน์ นิทรรศการ เป็นต้น</w:t>
            </w:r>
          </w:p>
        </w:tc>
        <w:tc>
          <w:tcPr>
            <w:tcW w:w="664" w:type="pct"/>
            <w:shd w:val="clear" w:color="auto" w:fill="auto"/>
          </w:tcPr>
          <w:p w14:paraId="04EEC0DF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มีการรวบรวม</w:t>
            </w:r>
          </w:p>
          <w:p w14:paraId="5669DD10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องค์ความรู้หรือผลสำเร็จการดำเนินกิจกรรม</w:t>
            </w:r>
            <w:r w:rsidRPr="00B933F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ตามแผนการดำเนินงาน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ที่กำหนดไว้ในข้อที่ 3 และจัดทำเป็นเอกสารครบ</w:t>
            </w:r>
          </w:p>
          <w:p w14:paraId="3652958A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ทุกกิจกรรม และ</w:t>
            </w:r>
          </w:p>
          <w:p w14:paraId="193FAA19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มีการจัดทำสื่อรูปแบบต่าง ๆ </w:t>
            </w:r>
          </w:p>
          <w:p w14:paraId="3A6D4831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ไม่น้อยกว่า 1 รูปแบบ เช่น คลิปวิดิโอ </w:t>
            </w:r>
          </w:p>
          <w:p w14:paraId="0D7741BE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พาวเวอพอยท์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Powerpoint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321C382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การโฆษณา</w:t>
            </w:r>
          </w:p>
          <w:p w14:paraId="31560F85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บนสื่อออนไลน์ นิทรรศการ เป็นต้น</w:t>
            </w:r>
          </w:p>
          <w:p w14:paraId="4D9E2B1F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B902AD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A897FD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DBA963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FE2B0F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C6AE1A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11D225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B79FD8" w14:textId="77777777" w:rsidR="00C53D5E" w:rsidRPr="003C0C23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2" w:type="pct"/>
            <w:shd w:val="clear" w:color="auto" w:fill="auto"/>
          </w:tcPr>
          <w:p w14:paraId="5E7C0978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มีการรวบรวม</w:t>
            </w:r>
          </w:p>
          <w:p w14:paraId="57841EED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องค์ความรู้หรือผลสำเร็จการดำเนินกิจกรรม</w:t>
            </w:r>
            <w:r w:rsidRPr="00B933F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ตามแผนการดำเนินงาน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ที่กำหนดไว้</w:t>
            </w:r>
          </w:p>
          <w:p w14:paraId="02A35E3E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ในข้อที่ 3 และจัดทำเป็นเอกสารครบ</w:t>
            </w:r>
          </w:p>
          <w:p w14:paraId="50631277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ทุกกิจกรรม </w:t>
            </w:r>
          </w:p>
          <w:p w14:paraId="03C843F1" w14:textId="77777777" w:rsidR="00C53D5E" w:rsidRPr="003C0C23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7" w:type="pct"/>
            <w:shd w:val="clear" w:color="auto" w:fill="auto"/>
          </w:tcPr>
          <w:p w14:paraId="34E31D76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ไม่มีการรวบรวม</w:t>
            </w:r>
          </w:p>
          <w:p w14:paraId="07EE1874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องค์ความรู้หรือผลสำเร็จการดำเนินกิจกรรม</w:t>
            </w:r>
            <w:r w:rsidRPr="00B933F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ตามแผนการดำเนินงาน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ที่กำหนดไว้</w:t>
            </w:r>
          </w:p>
          <w:p w14:paraId="542CD2C9" w14:textId="77777777" w:rsidR="00C53D5E" w:rsidRPr="003C0C23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ในข้อที่ 3 </w:t>
            </w:r>
          </w:p>
        </w:tc>
        <w:tc>
          <w:tcPr>
            <w:tcW w:w="373" w:type="pct"/>
            <w:shd w:val="clear" w:color="auto" w:fill="auto"/>
          </w:tcPr>
          <w:p w14:paraId="569F4F25" w14:textId="77777777" w:rsidR="00C53D5E" w:rsidRPr="003C0C23" w:rsidRDefault="00C53D5E" w:rsidP="00AA488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42" w:type="pct"/>
          </w:tcPr>
          <w:p w14:paraId="38AC2E63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C0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มีเอกสารองค์ความรู้หรือรายงานผลสำเร็จการดำเนินงานโครงการ/กิจกรรม ตามที่กำหนดไว้ในข้อที่ 3</w:t>
            </w:r>
          </w:p>
          <w:p w14:paraId="407C4DAD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จัดทำสื่อประชาสัมพันธ์            ในรูปแบบต่าง ๆ</w:t>
            </w:r>
          </w:p>
          <w:p w14:paraId="7BBCCB26" w14:textId="77777777" w:rsidR="00C53D5E" w:rsidRPr="003C0C23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3D5E" w:rsidRPr="003C0C23" w14:paraId="455E9E89" w14:textId="77777777" w:rsidTr="002D3A76">
        <w:trPr>
          <w:gridAfter w:val="1"/>
          <w:wAfter w:w="3" w:type="pct"/>
        </w:trPr>
        <w:tc>
          <w:tcPr>
            <w:tcW w:w="781" w:type="pct"/>
            <w:shd w:val="clear" w:color="auto" w:fill="auto"/>
          </w:tcPr>
          <w:p w14:paraId="32F14769" w14:textId="77777777" w:rsidR="00C53D5E" w:rsidRPr="003C0C23" w:rsidRDefault="00C53D5E" w:rsidP="00AA4882">
            <w:pPr>
              <w:spacing w:after="0" w:line="240" w:lineRule="auto"/>
              <w:ind w:left="317" w:hanging="31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C2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๙) </w:t>
            </w:r>
            <w:r w:rsidRPr="00B933F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องค์กรมีขีดความสามารถ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ในการเผยแพร่เอกสารองค์ความรู้หรือผลสำเร็จการดำเนินกิจกรรม และมีความพร้อมเป็นแหล่งเรียนรู้ให้กับองค์กรอื่น ๆ ได้</w:t>
            </w:r>
          </w:p>
        </w:tc>
        <w:tc>
          <w:tcPr>
            <w:tcW w:w="758" w:type="pct"/>
          </w:tcPr>
          <w:p w14:paraId="6D4D48EE" w14:textId="77777777" w:rsidR="00C53D5E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78463D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มีการเผยแพร่เอกสารองค์ความรู้หรือผลสำเร็จ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การดำเนินกิจกรรม และสื่อต่าง ๆ ที่ได้จัดทำไว้ในข้อที่ 8 ภายในองค์กร</w:t>
            </w:r>
          </w:p>
          <w:p w14:paraId="48F3BEBB" w14:textId="164096C2" w:rsidR="00C53D5E" w:rsidRPr="003C0C23" w:rsidRDefault="00C53D5E" w:rsidP="00AA4882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มีการเผยแพร่ภายนอกองค์กร   ผ่านช่องทางสื่อสาร </w:t>
            </w:r>
            <w:r w:rsidRPr="008D339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ไม่น้อยกว่า 3 ช่องทาง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เช่น ไลน์ เฟซบุ๊ก เว็บไซต์ เป็นต้น</w:t>
            </w:r>
          </w:p>
        </w:tc>
        <w:tc>
          <w:tcPr>
            <w:tcW w:w="664" w:type="pct"/>
            <w:shd w:val="clear" w:color="auto" w:fill="auto"/>
          </w:tcPr>
          <w:p w14:paraId="49E8F7E8" w14:textId="77777777" w:rsidR="00C53D5E" w:rsidRPr="008C4D3D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78463D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มีการเผยแพร่เอกสารองค์ความรู้หรือผลสำเร็จ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การดำเนินกิจกรรม และสื่อต่าง ๆ ที่ได้จัดทำไว้ในข้อที่ 8 ภายในองค์กร</w:t>
            </w:r>
          </w:p>
          <w:p w14:paraId="097B4F4F" w14:textId="77777777" w:rsidR="00C53D5E" w:rsidRPr="003C0C23" w:rsidRDefault="00C53D5E" w:rsidP="00AA4882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มีการเผยแพร่ภายนอกองค์กร   ผ่านช่องทางสื่อสาร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D339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ไม่น้อยกว่า 2 ช่องทาง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เช่น ไลน์ เฟซบุ๊ก เว็บไซต์ เป็นต้น</w:t>
            </w:r>
          </w:p>
        </w:tc>
        <w:tc>
          <w:tcPr>
            <w:tcW w:w="692" w:type="pct"/>
            <w:shd w:val="clear" w:color="auto" w:fill="auto"/>
          </w:tcPr>
          <w:p w14:paraId="5A9E3CE0" w14:textId="77777777" w:rsidR="00C53D5E" w:rsidRPr="008D3391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3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มีการเผยแพร่เอกสารองค์ความรู้หรือผลสำเร็จการดำเนินกิจกรรม และ</w:t>
            </w:r>
          </w:p>
          <w:p w14:paraId="0392398A" w14:textId="77777777" w:rsidR="00C53D5E" w:rsidRPr="008D3391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3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สื่อต่าง ๆ ที่ได้จัดทำไว้</w:t>
            </w:r>
            <w:r w:rsidRPr="009A2A3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ในข้อที่ 8 ภายในองค์กร</w:t>
            </w:r>
          </w:p>
          <w:p w14:paraId="1BB626A5" w14:textId="77777777" w:rsidR="00C53D5E" w:rsidRPr="003C0C23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7" w:type="pct"/>
            <w:shd w:val="clear" w:color="auto" w:fill="auto"/>
          </w:tcPr>
          <w:p w14:paraId="35F554AB" w14:textId="77777777" w:rsidR="00C53D5E" w:rsidRPr="008D3391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8D33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ไม่มีการเผยแพร่เอกสารองค์ความรู้</w:t>
            </w:r>
          </w:p>
          <w:p w14:paraId="1FBDFDF6" w14:textId="77777777" w:rsidR="00C53D5E" w:rsidRPr="008D3391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3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หรือผลสำเร็จการดำเนินกิจกรรม และสื่อต่าง ๆ ที่ได้จัดทำไว้ในข้อที่ 8</w:t>
            </w:r>
          </w:p>
          <w:p w14:paraId="56C4980A" w14:textId="77777777" w:rsidR="00C53D5E" w:rsidRPr="003C0C23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3" w:type="pct"/>
            <w:shd w:val="clear" w:color="auto" w:fill="auto"/>
          </w:tcPr>
          <w:p w14:paraId="4F099106" w14:textId="77777777" w:rsidR="00C53D5E" w:rsidRPr="003C0C23" w:rsidRDefault="00C53D5E" w:rsidP="00AA488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42" w:type="pct"/>
          </w:tcPr>
          <w:p w14:paraId="3D0D6168" w14:textId="77777777" w:rsidR="00C53D5E" w:rsidRPr="003C0C23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มีการเผยแพร่องค์ความรู้        หรือรายงาน</w:t>
            </w:r>
            <w:r w:rsidRPr="0078463D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ผลสำเร็จ และสื่อต่าง ๆ </w:t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 </w:t>
            </w:r>
            <w:r w:rsidRPr="0078463D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ที่จัดทำไว้ในข้อที่ 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ภายในองค์กร และภายนอกองค์กร ผ่านช่องทางสื่อสารต่างๆ </w:t>
            </w:r>
          </w:p>
        </w:tc>
      </w:tr>
      <w:tr w:rsidR="00C53D5E" w:rsidRPr="003C0C23" w14:paraId="53960AA1" w14:textId="77777777" w:rsidTr="002D3A76">
        <w:trPr>
          <w:gridAfter w:val="1"/>
          <w:wAfter w:w="3" w:type="pct"/>
        </w:trPr>
        <w:tc>
          <w:tcPr>
            <w:tcW w:w="781" w:type="pct"/>
            <w:shd w:val="clear" w:color="auto" w:fill="CCC0D9" w:themeFill="accent4" w:themeFillTint="66"/>
          </w:tcPr>
          <w:p w14:paraId="59F4B9BF" w14:textId="77777777" w:rsidR="00C53D5E" w:rsidRPr="003C0C23" w:rsidRDefault="00C53D5E" w:rsidP="00AA4882">
            <w:pPr>
              <w:spacing w:after="0" w:line="240" w:lineRule="auto"/>
              <w:ind w:left="317" w:hanging="31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0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758" w:type="pct"/>
            <w:shd w:val="clear" w:color="auto" w:fill="CCC0D9" w:themeFill="accent4" w:themeFillTint="66"/>
          </w:tcPr>
          <w:p w14:paraId="1C86B546" w14:textId="77777777" w:rsidR="00C53D5E" w:rsidRPr="003C0C23" w:rsidRDefault="00C53D5E" w:rsidP="00AA4882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4" w:type="pct"/>
            <w:shd w:val="clear" w:color="auto" w:fill="CCC0D9" w:themeFill="accent4" w:themeFillTint="66"/>
          </w:tcPr>
          <w:p w14:paraId="76E4EC95" w14:textId="77777777" w:rsidR="00C53D5E" w:rsidRPr="003C0C23" w:rsidRDefault="00C53D5E" w:rsidP="00AA4882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2" w:type="pct"/>
            <w:shd w:val="clear" w:color="auto" w:fill="CCC0D9" w:themeFill="accent4" w:themeFillTint="66"/>
          </w:tcPr>
          <w:p w14:paraId="47550C23" w14:textId="77777777" w:rsidR="00C53D5E" w:rsidRPr="003C0C23" w:rsidRDefault="00C53D5E" w:rsidP="00AA4882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7" w:type="pct"/>
            <w:shd w:val="clear" w:color="auto" w:fill="CCC0D9" w:themeFill="accent4" w:themeFillTint="66"/>
          </w:tcPr>
          <w:p w14:paraId="24BF65DF" w14:textId="77777777" w:rsidR="00C53D5E" w:rsidRPr="003C0C23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3" w:type="pct"/>
            <w:shd w:val="clear" w:color="auto" w:fill="CCC0D9" w:themeFill="accent4" w:themeFillTint="66"/>
          </w:tcPr>
          <w:p w14:paraId="5DB3D69B" w14:textId="77777777" w:rsidR="00C53D5E" w:rsidRPr="003C0C23" w:rsidRDefault="00C53D5E" w:rsidP="00AA488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42" w:type="pct"/>
            <w:shd w:val="clear" w:color="auto" w:fill="CCC0D9" w:themeFill="accent4" w:themeFillTint="66"/>
          </w:tcPr>
          <w:p w14:paraId="573CD3CC" w14:textId="77777777" w:rsidR="00C53D5E" w:rsidRPr="003C0C23" w:rsidRDefault="00C53D5E" w:rsidP="00AA4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E22B44E" w14:textId="77777777" w:rsidR="00C53D5E" w:rsidRPr="003C0C23" w:rsidRDefault="00C53D5E" w:rsidP="00C53D5E">
      <w:pPr>
        <w:spacing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46BEACD" w14:textId="77777777" w:rsidR="00C53D5E" w:rsidRDefault="00C53D5E" w:rsidP="00C53D5E">
      <w:pPr>
        <w:spacing w:line="240" w:lineRule="auto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8659E">
        <w:rPr>
          <w:rFonts w:ascii="TH SarabunPSK" w:hAnsi="TH SarabunPSK" w:cs="TH SarabunPSK"/>
          <w:b/>
          <w:bCs/>
          <w:noProof/>
          <w:color w:val="000000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0E37D96" wp14:editId="325584C3">
                <wp:simplePos x="0" y="0"/>
                <wp:positionH relativeFrom="column">
                  <wp:posOffset>5807075</wp:posOffset>
                </wp:positionH>
                <wp:positionV relativeFrom="paragraph">
                  <wp:posOffset>304800</wp:posOffset>
                </wp:positionV>
                <wp:extent cx="3752215" cy="882015"/>
                <wp:effectExtent l="0" t="0" r="19685" b="13335"/>
                <wp:wrapThrough wrapText="bothSides">
                  <wp:wrapPolygon edited="0">
                    <wp:start x="0" y="0"/>
                    <wp:lineTo x="0" y="21460"/>
                    <wp:lineTo x="21604" y="21460"/>
                    <wp:lineTo x="2160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27E82" w14:textId="77777777" w:rsidR="00C53D5E" w:rsidRPr="001B44E4" w:rsidRDefault="00C53D5E" w:rsidP="00C53D5E">
                            <w:pPr>
                              <w:spacing w:after="0" w:line="216" w:lineRule="auto"/>
                              <w:ind w:right="-427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1B44E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ลงชื่อ................................................................ผู้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รับรอง</w:t>
                            </w:r>
                            <w:r w:rsidRPr="001B44E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รายงาน</w:t>
                            </w:r>
                          </w:p>
                          <w:p w14:paraId="0B9BEB31" w14:textId="77777777" w:rsidR="00C53D5E" w:rsidRPr="001B44E4" w:rsidRDefault="00C53D5E" w:rsidP="00C53D5E">
                            <w:pPr>
                              <w:spacing w:before="240" w:after="0" w:line="216" w:lineRule="auto"/>
                              <w:ind w:left="-851" w:right="-425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B44E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</w:t>
                            </w:r>
                            <w:r w:rsidRPr="001B44E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</w:t>
                            </w:r>
                            <w:r w:rsidRPr="001B44E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..................)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ผู้อำนวยการสำนัก/กอง/ศูนย์/สถาบันหรือเทียบเท่า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37D96" id="_x0000_s1028" type="#_x0000_t202" style="position:absolute;left:0;text-align:left;margin-left:457.25pt;margin-top:24pt;width:295.45pt;height:69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" strokecolor="white [3212]">
                <v:textbox>
                  <w:txbxContent>
                    <w:p w14:paraId="06627E82" w14:textId="77777777" w:rsidR="00C53D5E" w:rsidRPr="001B44E4" w:rsidRDefault="00C53D5E" w:rsidP="00C53D5E">
                      <w:pPr>
                        <w:spacing w:after="0" w:line="216" w:lineRule="auto"/>
                        <w:ind w:right="-427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1B44E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ลงชื่อ................................................................ผู้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รับรอง</w:t>
                      </w:r>
                      <w:r w:rsidRPr="001B44E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รายงาน</w:t>
                      </w:r>
                    </w:p>
                    <w:p w14:paraId="0B9BEB31" w14:textId="77777777" w:rsidR="00C53D5E" w:rsidRPr="001B44E4" w:rsidRDefault="00C53D5E" w:rsidP="00C53D5E">
                      <w:pPr>
                        <w:spacing w:before="240" w:after="0" w:line="216" w:lineRule="auto"/>
                        <w:ind w:left="-851" w:right="-425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</w:t>
                      </w:r>
                      <w:r w:rsidRPr="001B44E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(.............................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......</w:t>
                      </w:r>
                      <w:r w:rsidRPr="001B44E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......</w:t>
                      </w:r>
                      <w:r w:rsidRPr="001B44E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..................)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ผู้อำนวยการสำนัก/กอง/ศูนย์/สถาบันหรือเทียบเท่า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B1BABD7" w14:textId="77777777" w:rsidR="00C53D5E" w:rsidRDefault="00C53D5E" w:rsidP="00C53D5E">
      <w:pPr>
        <w:spacing w:line="240" w:lineRule="auto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70102174" w14:textId="55543658" w:rsidR="00231B94" w:rsidRPr="00BC3C73" w:rsidRDefault="00231B94" w:rsidP="00C71246">
      <w:pPr>
        <w:spacing w:after="0" w:line="240" w:lineRule="auto"/>
        <w:ind w:right="282"/>
        <w:rPr>
          <w:rFonts w:ascii="TH SarabunIT๙" w:hAnsi="TH SarabunIT๙" w:cs="TH SarabunIT๙"/>
          <w:color w:val="000000"/>
          <w:sz w:val="32"/>
          <w:szCs w:val="32"/>
        </w:rPr>
      </w:pPr>
    </w:p>
    <w:sectPr w:rsidR="00231B94" w:rsidRPr="00BC3C73" w:rsidSect="00017920">
      <w:headerReference w:type="default" r:id="rId10"/>
      <w:pgSz w:w="16838" w:h="11906" w:orient="landscape"/>
      <w:pgMar w:top="1134" w:right="1134" w:bottom="709" w:left="86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C593" w14:textId="77777777" w:rsidR="00017920" w:rsidRDefault="00017920" w:rsidP="008B163F">
      <w:pPr>
        <w:spacing w:after="0" w:line="240" w:lineRule="auto"/>
      </w:pPr>
      <w:r>
        <w:separator/>
      </w:r>
    </w:p>
  </w:endnote>
  <w:endnote w:type="continuationSeparator" w:id="0">
    <w:p w14:paraId="1360E688" w14:textId="77777777" w:rsidR="00017920" w:rsidRDefault="00017920" w:rsidP="008B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B512" w14:textId="77777777" w:rsidR="00017920" w:rsidRDefault="00017920" w:rsidP="008B163F">
      <w:pPr>
        <w:spacing w:after="0" w:line="240" w:lineRule="auto"/>
      </w:pPr>
      <w:r>
        <w:separator/>
      </w:r>
    </w:p>
  </w:footnote>
  <w:footnote w:type="continuationSeparator" w:id="0">
    <w:p w14:paraId="1DA451BB" w14:textId="77777777" w:rsidR="00017920" w:rsidRDefault="00017920" w:rsidP="008B1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eastAsiaTheme="majorEastAsia" w:hAnsi="TH SarabunIT๙" w:cs="TH SarabunIT๙"/>
        <w:sz w:val="32"/>
        <w:szCs w:val="32"/>
        <w:lang w:val="th-TH"/>
      </w:rPr>
      <w:id w:val="807674376"/>
      <w:docPartObj>
        <w:docPartGallery w:val="Page Numbers (Top of Page)"/>
        <w:docPartUnique/>
      </w:docPartObj>
    </w:sdtPr>
    <w:sdtContent>
      <w:p w14:paraId="6AED4B44" w14:textId="0D560333" w:rsidR="00D21603" w:rsidRPr="00D21603" w:rsidRDefault="00D21603">
        <w:pPr>
          <w:pStyle w:val="a4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 w:rsidRPr="00D21603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>-</w:t>
        </w:r>
        <w:r w:rsidRPr="00D21603">
          <w:rPr>
            <w:rFonts w:ascii="TH SarabunIT๙" w:eastAsiaTheme="majorEastAsia" w:hAnsi="TH SarabunIT๙" w:cs="TH SarabunIT๙"/>
            <w:sz w:val="32"/>
            <w:szCs w:val="32"/>
            <w:lang w:val="th-TH"/>
          </w:rPr>
          <w:t xml:space="preserve"> </w:t>
        </w:r>
        <w:r w:rsidRPr="00D21603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D21603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D21603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Pr="00D21603">
          <w:rPr>
            <w:rFonts w:ascii="TH SarabunIT๙" w:eastAsiaTheme="majorEastAsia" w:hAnsi="TH SarabunIT๙" w:cs="TH SarabunIT๙"/>
            <w:sz w:val="32"/>
            <w:szCs w:val="32"/>
            <w:lang w:val="th-TH"/>
          </w:rPr>
          <w:t>2</w:t>
        </w:r>
        <w:r w:rsidRPr="00D21603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D21603">
          <w:rPr>
            <w:rFonts w:ascii="TH SarabunIT๙" w:eastAsiaTheme="majorEastAsia" w:hAnsi="TH SarabunIT๙" w:cs="TH SarabunIT๙"/>
            <w:sz w:val="32"/>
            <w:szCs w:val="32"/>
            <w:lang w:val="th-TH"/>
          </w:rPr>
          <w:t xml:space="preserve"> </w:t>
        </w:r>
        <w:r w:rsidRPr="00D21603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>-</w:t>
        </w:r>
      </w:p>
    </w:sdtContent>
  </w:sdt>
  <w:p w14:paraId="2343A0D8" w14:textId="77777777" w:rsidR="00231B94" w:rsidRPr="00DF673D" w:rsidRDefault="00231B94" w:rsidP="00DF673D">
    <w:pPr>
      <w:pStyle w:val="a4"/>
      <w:ind w:left="720"/>
      <w:jc w:val="center"/>
      <w:rPr>
        <w:rFonts w:ascii="TH SarabunIT๙" w:hAnsi="TH SarabunIT๙" w:cs="TH SarabunIT๙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9DC0" w14:textId="448D8A7A" w:rsidR="00C53D5E" w:rsidRDefault="00C53D5E">
    <w:pPr>
      <w:pStyle w:val="a4"/>
      <w:jc w:val="center"/>
    </w:pPr>
  </w:p>
  <w:p w14:paraId="45551920" w14:textId="77777777" w:rsidR="00D21603" w:rsidRDefault="00D2160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16930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ACAB03" w14:textId="17D3E68F" w:rsidR="00C53D5E" w:rsidRDefault="00C53D5E" w:rsidP="00C53D5E">
        <w:pPr>
          <w:pStyle w:val="a4"/>
          <w:jc w:val="center"/>
        </w:pPr>
        <w:r>
          <w:rPr>
            <w:rFonts w:hint="cs"/>
            <w:cs/>
          </w:rPr>
          <w:t>-</w:t>
        </w:r>
        <w:r>
          <w:t xml:space="preserve"> </w:t>
        </w:r>
        <w:r w:rsidRPr="00C53D5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53D5E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C53D5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C53D5E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C53D5E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szCs w:val="32"/>
            <w:cs/>
          </w:rPr>
          <w:t xml:space="preserve"> -</w:t>
        </w:r>
      </w:p>
    </w:sdtContent>
  </w:sdt>
  <w:p w14:paraId="1F2DD98E" w14:textId="77777777" w:rsidR="00C53D5E" w:rsidRPr="00DF673D" w:rsidRDefault="00C53D5E" w:rsidP="00DF673D">
    <w:pPr>
      <w:pStyle w:val="a4"/>
      <w:ind w:left="720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E86"/>
    <w:multiLevelType w:val="hybridMultilevel"/>
    <w:tmpl w:val="B8DE96C4"/>
    <w:lvl w:ilvl="0" w:tplc="1B6A132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2666"/>
    <w:multiLevelType w:val="hybridMultilevel"/>
    <w:tmpl w:val="5D32A630"/>
    <w:lvl w:ilvl="0" w:tplc="54303AE8">
      <w:start w:val="50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770F"/>
    <w:multiLevelType w:val="hybridMultilevel"/>
    <w:tmpl w:val="3B5CBDA4"/>
    <w:lvl w:ilvl="0" w:tplc="1C1A8BF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70F9"/>
    <w:multiLevelType w:val="hybridMultilevel"/>
    <w:tmpl w:val="2E944B26"/>
    <w:lvl w:ilvl="0" w:tplc="DADCD670">
      <w:numFmt w:val="bullet"/>
      <w:lvlText w:val="-"/>
      <w:lvlJc w:val="left"/>
      <w:pPr>
        <w:ind w:left="720" w:hanging="360"/>
      </w:pPr>
      <w:rPr>
        <w:rFonts w:ascii="TH SarabunIT๙" w:eastAsiaTheme="maj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1450A"/>
    <w:multiLevelType w:val="hybridMultilevel"/>
    <w:tmpl w:val="00E25B84"/>
    <w:lvl w:ilvl="0" w:tplc="3C3C516C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5711"/>
    <w:multiLevelType w:val="hybridMultilevel"/>
    <w:tmpl w:val="BB9CD974"/>
    <w:lvl w:ilvl="0" w:tplc="D376EE04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C60C7"/>
    <w:multiLevelType w:val="hybridMultilevel"/>
    <w:tmpl w:val="B6B8488A"/>
    <w:lvl w:ilvl="0" w:tplc="F5CE7DAC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23EC8"/>
    <w:multiLevelType w:val="hybridMultilevel"/>
    <w:tmpl w:val="0DFAB3B2"/>
    <w:lvl w:ilvl="0" w:tplc="F43659BC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75823"/>
    <w:multiLevelType w:val="hybridMultilevel"/>
    <w:tmpl w:val="264C76D2"/>
    <w:lvl w:ilvl="0" w:tplc="31ECA09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E0877"/>
    <w:multiLevelType w:val="hybridMultilevel"/>
    <w:tmpl w:val="F946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E7032"/>
    <w:multiLevelType w:val="hybridMultilevel"/>
    <w:tmpl w:val="C682DF66"/>
    <w:lvl w:ilvl="0" w:tplc="219CA14E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F2F30"/>
    <w:multiLevelType w:val="hybridMultilevel"/>
    <w:tmpl w:val="4A3E96AE"/>
    <w:lvl w:ilvl="0" w:tplc="D5C6C18A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73583"/>
    <w:multiLevelType w:val="hybridMultilevel"/>
    <w:tmpl w:val="B7AA78E0"/>
    <w:lvl w:ilvl="0" w:tplc="EF088458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F2315"/>
    <w:multiLevelType w:val="hybridMultilevel"/>
    <w:tmpl w:val="14008616"/>
    <w:lvl w:ilvl="0" w:tplc="19DC64B8">
      <w:start w:val="4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61883"/>
    <w:multiLevelType w:val="hybridMultilevel"/>
    <w:tmpl w:val="8596435A"/>
    <w:lvl w:ilvl="0" w:tplc="ACAA9C6C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F4545"/>
    <w:multiLevelType w:val="hybridMultilevel"/>
    <w:tmpl w:val="0852AD5C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D515C"/>
    <w:multiLevelType w:val="hybridMultilevel"/>
    <w:tmpl w:val="1242C754"/>
    <w:lvl w:ilvl="0" w:tplc="C41E2B94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E0D6E"/>
    <w:multiLevelType w:val="hybridMultilevel"/>
    <w:tmpl w:val="6A34BF02"/>
    <w:lvl w:ilvl="0" w:tplc="C3B2056C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F6176"/>
    <w:multiLevelType w:val="hybridMultilevel"/>
    <w:tmpl w:val="E60ABEB2"/>
    <w:lvl w:ilvl="0" w:tplc="7A36E4B8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418F0"/>
    <w:multiLevelType w:val="hybridMultilevel"/>
    <w:tmpl w:val="53320BFE"/>
    <w:lvl w:ilvl="0" w:tplc="A1C81BD0">
      <w:start w:val="60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47923"/>
    <w:multiLevelType w:val="hybridMultilevel"/>
    <w:tmpl w:val="A3F8D216"/>
    <w:lvl w:ilvl="0" w:tplc="39586FA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82341"/>
    <w:multiLevelType w:val="hybridMultilevel"/>
    <w:tmpl w:val="0E5C61E0"/>
    <w:lvl w:ilvl="0" w:tplc="0932125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423C4"/>
    <w:multiLevelType w:val="hybridMultilevel"/>
    <w:tmpl w:val="E8A215E8"/>
    <w:lvl w:ilvl="0" w:tplc="E3DAA33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72925D3"/>
    <w:multiLevelType w:val="hybridMultilevel"/>
    <w:tmpl w:val="9E8E2514"/>
    <w:lvl w:ilvl="0" w:tplc="54883AC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E778A"/>
    <w:multiLevelType w:val="hybridMultilevel"/>
    <w:tmpl w:val="6EBEDDB2"/>
    <w:lvl w:ilvl="0" w:tplc="8BF6F84E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40B09"/>
    <w:multiLevelType w:val="hybridMultilevel"/>
    <w:tmpl w:val="30A20DBE"/>
    <w:lvl w:ilvl="0" w:tplc="D5F0FB66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408CE"/>
    <w:multiLevelType w:val="hybridMultilevel"/>
    <w:tmpl w:val="2D4293C6"/>
    <w:lvl w:ilvl="0" w:tplc="7ABAA74E">
      <w:start w:val="1"/>
      <w:numFmt w:val="thaiNumbers"/>
      <w:lvlText w:val="%1."/>
      <w:lvlJc w:val="left"/>
      <w:pPr>
        <w:ind w:left="79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27" w15:restartNumberingAfterBreak="0">
    <w:nsid w:val="4F497694"/>
    <w:multiLevelType w:val="hybridMultilevel"/>
    <w:tmpl w:val="462C61DA"/>
    <w:lvl w:ilvl="0" w:tplc="7A8E1F9E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10289"/>
    <w:multiLevelType w:val="hybridMultilevel"/>
    <w:tmpl w:val="1C08D584"/>
    <w:lvl w:ilvl="0" w:tplc="283E52A6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 w15:restartNumberingAfterBreak="0">
    <w:nsid w:val="5D6C4DE2"/>
    <w:multiLevelType w:val="hybridMultilevel"/>
    <w:tmpl w:val="8E942B08"/>
    <w:lvl w:ilvl="0" w:tplc="8DD0EC58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1284A"/>
    <w:multiLevelType w:val="hybridMultilevel"/>
    <w:tmpl w:val="A380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2133E"/>
    <w:multiLevelType w:val="hybridMultilevel"/>
    <w:tmpl w:val="657A92BC"/>
    <w:lvl w:ilvl="0" w:tplc="FBEC384E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D0147"/>
    <w:multiLevelType w:val="hybridMultilevel"/>
    <w:tmpl w:val="FE5EFED2"/>
    <w:lvl w:ilvl="0" w:tplc="1F567842">
      <w:start w:val="2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DA7156"/>
    <w:multiLevelType w:val="hybridMultilevel"/>
    <w:tmpl w:val="B9F0A08A"/>
    <w:lvl w:ilvl="0" w:tplc="C65C6FD4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A57DE"/>
    <w:multiLevelType w:val="hybridMultilevel"/>
    <w:tmpl w:val="C958C7EA"/>
    <w:lvl w:ilvl="0" w:tplc="140A17EA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32C55"/>
    <w:multiLevelType w:val="hybridMultilevel"/>
    <w:tmpl w:val="9B742914"/>
    <w:lvl w:ilvl="0" w:tplc="1AFA4788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A4352"/>
    <w:multiLevelType w:val="hybridMultilevel"/>
    <w:tmpl w:val="1A744562"/>
    <w:lvl w:ilvl="0" w:tplc="50FA0C0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766D7"/>
    <w:multiLevelType w:val="hybridMultilevel"/>
    <w:tmpl w:val="ED102E0C"/>
    <w:lvl w:ilvl="0" w:tplc="BA0CCE1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A2B82"/>
    <w:multiLevelType w:val="hybridMultilevel"/>
    <w:tmpl w:val="27A2C55C"/>
    <w:lvl w:ilvl="0" w:tplc="9C5049AE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96043"/>
    <w:multiLevelType w:val="hybridMultilevel"/>
    <w:tmpl w:val="49DE1A12"/>
    <w:lvl w:ilvl="0" w:tplc="13BA4C94">
      <w:start w:val="60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A74B7"/>
    <w:multiLevelType w:val="hybridMultilevel"/>
    <w:tmpl w:val="744054F4"/>
    <w:lvl w:ilvl="0" w:tplc="2992220C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F28E1"/>
    <w:multiLevelType w:val="hybridMultilevel"/>
    <w:tmpl w:val="66E00D84"/>
    <w:lvl w:ilvl="0" w:tplc="D0C6F9B6">
      <w:start w:val="1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2" w15:restartNumberingAfterBreak="0">
    <w:nsid w:val="78580B8E"/>
    <w:multiLevelType w:val="hybridMultilevel"/>
    <w:tmpl w:val="1768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72B5B"/>
    <w:multiLevelType w:val="hybridMultilevel"/>
    <w:tmpl w:val="0A06F492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095785">
    <w:abstractNumId w:val="22"/>
  </w:num>
  <w:num w:numId="2" w16cid:durableId="1545095874">
    <w:abstractNumId w:val="41"/>
  </w:num>
  <w:num w:numId="3" w16cid:durableId="1736854214">
    <w:abstractNumId w:val="26"/>
  </w:num>
  <w:num w:numId="4" w16cid:durableId="4953877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1158352">
    <w:abstractNumId w:val="42"/>
  </w:num>
  <w:num w:numId="6" w16cid:durableId="80808540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75293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87317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6103546">
    <w:abstractNumId w:val="15"/>
  </w:num>
  <w:num w:numId="10" w16cid:durableId="583344149">
    <w:abstractNumId w:val="13"/>
  </w:num>
  <w:num w:numId="11" w16cid:durableId="1849371300">
    <w:abstractNumId w:val="9"/>
  </w:num>
  <w:num w:numId="12" w16cid:durableId="647976621">
    <w:abstractNumId w:val="12"/>
  </w:num>
  <w:num w:numId="13" w16cid:durableId="1532455318">
    <w:abstractNumId w:val="30"/>
  </w:num>
  <w:num w:numId="14" w16cid:durableId="656884509">
    <w:abstractNumId w:val="28"/>
  </w:num>
  <w:num w:numId="15" w16cid:durableId="645859901">
    <w:abstractNumId w:val="29"/>
  </w:num>
  <w:num w:numId="16" w16cid:durableId="2044397661">
    <w:abstractNumId w:val="36"/>
  </w:num>
  <w:num w:numId="17" w16cid:durableId="6493758">
    <w:abstractNumId w:val="24"/>
  </w:num>
  <w:num w:numId="18" w16cid:durableId="929432611">
    <w:abstractNumId w:val="11"/>
  </w:num>
  <w:num w:numId="19" w16cid:durableId="930698409">
    <w:abstractNumId w:val="32"/>
  </w:num>
  <w:num w:numId="20" w16cid:durableId="957755411">
    <w:abstractNumId w:val="0"/>
  </w:num>
  <w:num w:numId="21" w16cid:durableId="115832693">
    <w:abstractNumId w:val="35"/>
  </w:num>
  <w:num w:numId="22" w16cid:durableId="867258727">
    <w:abstractNumId w:val="40"/>
  </w:num>
  <w:num w:numId="23" w16cid:durableId="736826050">
    <w:abstractNumId w:val="21"/>
  </w:num>
  <w:num w:numId="24" w16cid:durableId="852187610">
    <w:abstractNumId w:val="16"/>
  </w:num>
  <w:num w:numId="25" w16cid:durableId="826212917">
    <w:abstractNumId w:val="4"/>
  </w:num>
  <w:num w:numId="26" w16cid:durableId="1219903304">
    <w:abstractNumId w:val="8"/>
  </w:num>
  <w:num w:numId="27" w16cid:durableId="1696879838">
    <w:abstractNumId w:val="31"/>
  </w:num>
  <w:num w:numId="28" w16cid:durableId="2131170552">
    <w:abstractNumId w:val="10"/>
  </w:num>
  <w:num w:numId="29" w16cid:durableId="1916434208">
    <w:abstractNumId w:val="38"/>
  </w:num>
  <w:num w:numId="30" w16cid:durableId="2011909798">
    <w:abstractNumId w:val="25"/>
  </w:num>
  <w:num w:numId="31" w16cid:durableId="245186378">
    <w:abstractNumId w:val="19"/>
  </w:num>
  <w:num w:numId="32" w16cid:durableId="811290895">
    <w:abstractNumId w:val="7"/>
  </w:num>
  <w:num w:numId="33" w16cid:durableId="1563560664">
    <w:abstractNumId w:val="18"/>
  </w:num>
  <w:num w:numId="34" w16cid:durableId="1416246891">
    <w:abstractNumId w:val="5"/>
  </w:num>
  <w:num w:numId="35" w16cid:durableId="79375653">
    <w:abstractNumId w:val="23"/>
  </w:num>
  <w:num w:numId="36" w16cid:durableId="1181318841">
    <w:abstractNumId w:val="37"/>
  </w:num>
  <w:num w:numId="37" w16cid:durableId="1500972385">
    <w:abstractNumId w:val="2"/>
  </w:num>
  <w:num w:numId="38" w16cid:durableId="589387066">
    <w:abstractNumId w:val="17"/>
  </w:num>
  <w:num w:numId="39" w16cid:durableId="159467185">
    <w:abstractNumId w:val="27"/>
  </w:num>
  <w:num w:numId="40" w16cid:durableId="198519835">
    <w:abstractNumId w:val="14"/>
  </w:num>
  <w:num w:numId="41" w16cid:durableId="730470801">
    <w:abstractNumId w:val="6"/>
  </w:num>
  <w:num w:numId="42" w16cid:durableId="393285322">
    <w:abstractNumId w:val="39"/>
  </w:num>
  <w:num w:numId="43" w16cid:durableId="1632129837">
    <w:abstractNumId w:val="1"/>
  </w:num>
  <w:num w:numId="44" w16cid:durableId="1093168744">
    <w:abstractNumId w:val="33"/>
  </w:num>
  <w:num w:numId="45" w16cid:durableId="1175610166">
    <w:abstractNumId w:val="3"/>
  </w:num>
  <w:num w:numId="46" w16cid:durableId="123883119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33"/>
    <w:rsid w:val="00003C9F"/>
    <w:rsid w:val="00004C53"/>
    <w:rsid w:val="000064CC"/>
    <w:rsid w:val="00007118"/>
    <w:rsid w:val="0001174B"/>
    <w:rsid w:val="000145D4"/>
    <w:rsid w:val="00015876"/>
    <w:rsid w:val="00017920"/>
    <w:rsid w:val="000223B4"/>
    <w:rsid w:val="00025616"/>
    <w:rsid w:val="000258BA"/>
    <w:rsid w:val="00026316"/>
    <w:rsid w:val="00026FBF"/>
    <w:rsid w:val="00026FD8"/>
    <w:rsid w:val="000272E5"/>
    <w:rsid w:val="00030F25"/>
    <w:rsid w:val="00031017"/>
    <w:rsid w:val="00032AB9"/>
    <w:rsid w:val="000341B6"/>
    <w:rsid w:val="000370E1"/>
    <w:rsid w:val="00045DF0"/>
    <w:rsid w:val="000466D6"/>
    <w:rsid w:val="00046831"/>
    <w:rsid w:val="0004711E"/>
    <w:rsid w:val="0004758F"/>
    <w:rsid w:val="00050453"/>
    <w:rsid w:val="0005066E"/>
    <w:rsid w:val="000516E3"/>
    <w:rsid w:val="000516E6"/>
    <w:rsid w:val="0005585B"/>
    <w:rsid w:val="00057B85"/>
    <w:rsid w:val="00062463"/>
    <w:rsid w:val="00063693"/>
    <w:rsid w:val="0006654A"/>
    <w:rsid w:val="00067B56"/>
    <w:rsid w:val="000751AA"/>
    <w:rsid w:val="00075F76"/>
    <w:rsid w:val="000762FF"/>
    <w:rsid w:val="00083E31"/>
    <w:rsid w:val="00085AB3"/>
    <w:rsid w:val="00087F45"/>
    <w:rsid w:val="00091E27"/>
    <w:rsid w:val="000966A9"/>
    <w:rsid w:val="00096C37"/>
    <w:rsid w:val="000970A0"/>
    <w:rsid w:val="000A5CC5"/>
    <w:rsid w:val="000B6C02"/>
    <w:rsid w:val="000B7CD0"/>
    <w:rsid w:val="000C4035"/>
    <w:rsid w:val="000C42C7"/>
    <w:rsid w:val="000C44A2"/>
    <w:rsid w:val="000D51FC"/>
    <w:rsid w:val="000D7F0F"/>
    <w:rsid w:val="000E1C33"/>
    <w:rsid w:val="000E285A"/>
    <w:rsid w:val="000E37BE"/>
    <w:rsid w:val="000E53AF"/>
    <w:rsid w:val="000E6C17"/>
    <w:rsid w:val="000F555C"/>
    <w:rsid w:val="0010601F"/>
    <w:rsid w:val="001101F1"/>
    <w:rsid w:val="0011234C"/>
    <w:rsid w:val="00114089"/>
    <w:rsid w:val="00114171"/>
    <w:rsid w:val="00116D8E"/>
    <w:rsid w:val="001175A0"/>
    <w:rsid w:val="0011781D"/>
    <w:rsid w:val="0012116B"/>
    <w:rsid w:val="00121AB1"/>
    <w:rsid w:val="001221F4"/>
    <w:rsid w:val="0012236C"/>
    <w:rsid w:val="001232A4"/>
    <w:rsid w:val="00123404"/>
    <w:rsid w:val="00126140"/>
    <w:rsid w:val="001300E2"/>
    <w:rsid w:val="00130219"/>
    <w:rsid w:val="001316D9"/>
    <w:rsid w:val="00131C2A"/>
    <w:rsid w:val="00132921"/>
    <w:rsid w:val="00132D98"/>
    <w:rsid w:val="001356BA"/>
    <w:rsid w:val="00140655"/>
    <w:rsid w:val="001443B8"/>
    <w:rsid w:val="00150E18"/>
    <w:rsid w:val="00151419"/>
    <w:rsid w:val="001527E3"/>
    <w:rsid w:val="00152E5A"/>
    <w:rsid w:val="00161407"/>
    <w:rsid w:val="0016362C"/>
    <w:rsid w:val="0016652B"/>
    <w:rsid w:val="0017069C"/>
    <w:rsid w:val="001708AB"/>
    <w:rsid w:val="00174129"/>
    <w:rsid w:val="00180D1E"/>
    <w:rsid w:val="00183BA3"/>
    <w:rsid w:val="00185F4A"/>
    <w:rsid w:val="00185F9B"/>
    <w:rsid w:val="00196053"/>
    <w:rsid w:val="001A1C78"/>
    <w:rsid w:val="001A2F61"/>
    <w:rsid w:val="001A48A8"/>
    <w:rsid w:val="001A718E"/>
    <w:rsid w:val="001A73F8"/>
    <w:rsid w:val="001B0765"/>
    <w:rsid w:val="001B26B6"/>
    <w:rsid w:val="001B3D6D"/>
    <w:rsid w:val="001B69A6"/>
    <w:rsid w:val="001B783E"/>
    <w:rsid w:val="001C5A7C"/>
    <w:rsid w:val="001D00B2"/>
    <w:rsid w:val="001D25CA"/>
    <w:rsid w:val="001D2755"/>
    <w:rsid w:val="001D358D"/>
    <w:rsid w:val="001D6CA0"/>
    <w:rsid w:val="001E524B"/>
    <w:rsid w:val="001E52BA"/>
    <w:rsid w:val="001F2364"/>
    <w:rsid w:val="001F31F4"/>
    <w:rsid w:val="001F424A"/>
    <w:rsid w:val="00200606"/>
    <w:rsid w:val="0020172A"/>
    <w:rsid w:val="002046D5"/>
    <w:rsid w:val="002049F3"/>
    <w:rsid w:val="00205C56"/>
    <w:rsid w:val="002077A5"/>
    <w:rsid w:val="00210343"/>
    <w:rsid w:val="00213E5E"/>
    <w:rsid w:val="00215D2A"/>
    <w:rsid w:val="002264D4"/>
    <w:rsid w:val="00226D39"/>
    <w:rsid w:val="0022738B"/>
    <w:rsid w:val="00231247"/>
    <w:rsid w:val="00231B94"/>
    <w:rsid w:val="00233B0A"/>
    <w:rsid w:val="00240035"/>
    <w:rsid w:val="0024103D"/>
    <w:rsid w:val="00242A47"/>
    <w:rsid w:val="00251AED"/>
    <w:rsid w:val="0025365E"/>
    <w:rsid w:val="00254B31"/>
    <w:rsid w:val="00260DA5"/>
    <w:rsid w:val="002623DF"/>
    <w:rsid w:val="00265C85"/>
    <w:rsid w:val="00265E7E"/>
    <w:rsid w:val="00266665"/>
    <w:rsid w:val="0027123E"/>
    <w:rsid w:val="00282906"/>
    <w:rsid w:val="002844EF"/>
    <w:rsid w:val="00285236"/>
    <w:rsid w:val="00285D82"/>
    <w:rsid w:val="002930D0"/>
    <w:rsid w:val="00293176"/>
    <w:rsid w:val="00293800"/>
    <w:rsid w:val="002946E6"/>
    <w:rsid w:val="00294B62"/>
    <w:rsid w:val="002950A0"/>
    <w:rsid w:val="002A0445"/>
    <w:rsid w:val="002A0F66"/>
    <w:rsid w:val="002A5C2F"/>
    <w:rsid w:val="002A5E72"/>
    <w:rsid w:val="002B59A5"/>
    <w:rsid w:val="002B66AC"/>
    <w:rsid w:val="002B72B4"/>
    <w:rsid w:val="002C084B"/>
    <w:rsid w:val="002C1481"/>
    <w:rsid w:val="002C2C5F"/>
    <w:rsid w:val="002C51FF"/>
    <w:rsid w:val="002C67F8"/>
    <w:rsid w:val="002C723B"/>
    <w:rsid w:val="002C77BD"/>
    <w:rsid w:val="002D0C92"/>
    <w:rsid w:val="002D168C"/>
    <w:rsid w:val="002D1A4E"/>
    <w:rsid w:val="002D2F9B"/>
    <w:rsid w:val="002D3A76"/>
    <w:rsid w:val="002D5457"/>
    <w:rsid w:val="002D648A"/>
    <w:rsid w:val="002E2B1E"/>
    <w:rsid w:val="002E546F"/>
    <w:rsid w:val="002F0255"/>
    <w:rsid w:val="002F59E1"/>
    <w:rsid w:val="002F665C"/>
    <w:rsid w:val="002F793A"/>
    <w:rsid w:val="002F7D94"/>
    <w:rsid w:val="00302C96"/>
    <w:rsid w:val="0030359A"/>
    <w:rsid w:val="003050F6"/>
    <w:rsid w:val="0030513C"/>
    <w:rsid w:val="0030640B"/>
    <w:rsid w:val="00307965"/>
    <w:rsid w:val="00312FE1"/>
    <w:rsid w:val="00326581"/>
    <w:rsid w:val="00327D40"/>
    <w:rsid w:val="003358C9"/>
    <w:rsid w:val="003423EF"/>
    <w:rsid w:val="00346724"/>
    <w:rsid w:val="00347D93"/>
    <w:rsid w:val="00350445"/>
    <w:rsid w:val="003513E6"/>
    <w:rsid w:val="00357571"/>
    <w:rsid w:val="003620A4"/>
    <w:rsid w:val="00362242"/>
    <w:rsid w:val="003627A0"/>
    <w:rsid w:val="00364306"/>
    <w:rsid w:val="00366FEB"/>
    <w:rsid w:val="00371934"/>
    <w:rsid w:val="003727FC"/>
    <w:rsid w:val="0037362D"/>
    <w:rsid w:val="00373D5C"/>
    <w:rsid w:val="00373EEF"/>
    <w:rsid w:val="0038082D"/>
    <w:rsid w:val="00381A9F"/>
    <w:rsid w:val="00381EA2"/>
    <w:rsid w:val="00383B08"/>
    <w:rsid w:val="00387BAA"/>
    <w:rsid w:val="00387FB3"/>
    <w:rsid w:val="003903B9"/>
    <w:rsid w:val="00392D31"/>
    <w:rsid w:val="00396735"/>
    <w:rsid w:val="003A0E96"/>
    <w:rsid w:val="003A266C"/>
    <w:rsid w:val="003A3402"/>
    <w:rsid w:val="003A4578"/>
    <w:rsid w:val="003B17E9"/>
    <w:rsid w:val="003B3B06"/>
    <w:rsid w:val="003C0C23"/>
    <w:rsid w:val="003C3AD6"/>
    <w:rsid w:val="003C4177"/>
    <w:rsid w:val="003D3964"/>
    <w:rsid w:val="003D40A0"/>
    <w:rsid w:val="003D40EB"/>
    <w:rsid w:val="003D5A1C"/>
    <w:rsid w:val="003E08EC"/>
    <w:rsid w:val="003E0922"/>
    <w:rsid w:val="003E2BCE"/>
    <w:rsid w:val="003E31E6"/>
    <w:rsid w:val="003E3676"/>
    <w:rsid w:val="003E517E"/>
    <w:rsid w:val="003E600A"/>
    <w:rsid w:val="003E646A"/>
    <w:rsid w:val="003F7793"/>
    <w:rsid w:val="00402A2E"/>
    <w:rsid w:val="00404B6A"/>
    <w:rsid w:val="0040509E"/>
    <w:rsid w:val="00411EE9"/>
    <w:rsid w:val="00414253"/>
    <w:rsid w:val="00414EBD"/>
    <w:rsid w:val="0042015F"/>
    <w:rsid w:val="00424DE2"/>
    <w:rsid w:val="00426A3D"/>
    <w:rsid w:val="004277D3"/>
    <w:rsid w:val="004315BF"/>
    <w:rsid w:val="00431A90"/>
    <w:rsid w:val="00434D9D"/>
    <w:rsid w:val="00434FF8"/>
    <w:rsid w:val="0043677E"/>
    <w:rsid w:val="00436914"/>
    <w:rsid w:val="00441B83"/>
    <w:rsid w:val="00443421"/>
    <w:rsid w:val="00444CD2"/>
    <w:rsid w:val="00447DF2"/>
    <w:rsid w:val="004519EE"/>
    <w:rsid w:val="00460127"/>
    <w:rsid w:val="0046320C"/>
    <w:rsid w:val="00463652"/>
    <w:rsid w:val="00466D29"/>
    <w:rsid w:val="004673E1"/>
    <w:rsid w:val="00470EE6"/>
    <w:rsid w:val="00471821"/>
    <w:rsid w:val="00472FD4"/>
    <w:rsid w:val="00473B43"/>
    <w:rsid w:val="00476CD3"/>
    <w:rsid w:val="00482073"/>
    <w:rsid w:val="004831DB"/>
    <w:rsid w:val="004844A0"/>
    <w:rsid w:val="0048544D"/>
    <w:rsid w:val="00491087"/>
    <w:rsid w:val="004919B8"/>
    <w:rsid w:val="00495F51"/>
    <w:rsid w:val="004A2222"/>
    <w:rsid w:val="004A6AE5"/>
    <w:rsid w:val="004A7C66"/>
    <w:rsid w:val="004B5A08"/>
    <w:rsid w:val="004B6183"/>
    <w:rsid w:val="004C1D32"/>
    <w:rsid w:val="004C2CA4"/>
    <w:rsid w:val="004C6E9B"/>
    <w:rsid w:val="004C701A"/>
    <w:rsid w:val="004D0E69"/>
    <w:rsid w:val="004D1222"/>
    <w:rsid w:val="004D2AC8"/>
    <w:rsid w:val="004E141E"/>
    <w:rsid w:val="004E1A36"/>
    <w:rsid w:val="004E5C29"/>
    <w:rsid w:val="004F420C"/>
    <w:rsid w:val="004F460F"/>
    <w:rsid w:val="004F6D6F"/>
    <w:rsid w:val="004F7D88"/>
    <w:rsid w:val="00500110"/>
    <w:rsid w:val="0050262B"/>
    <w:rsid w:val="005054A9"/>
    <w:rsid w:val="005119CC"/>
    <w:rsid w:val="005121DE"/>
    <w:rsid w:val="00512F2D"/>
    <w:rsid w:val="005154D8"/>
    <w:rsid w:val="00517AD9"/>
    <w:rsid w:val="00517EEC"/>
    <w:rsid w:val="005245C5"/>
    <w:rsid w:val="00524EFE"/>
    <w:rsid w:val="00527159"/>
    <w:rsid w:val="005309BA"/>
    <w:rsid w:val="00531B36"/>
    <w:rsid w:val="00533738"/>
    <w:rsid w:val="00535631"/>
    <w:rsid w:val="0053655D"/>
    <w:rsid w:val="00540EDE"/>
    <w:rsid w:val="00541532"/>
    <w:rsid w:val="00546106"/>
    <w:rsid w:val="00547395"/>
    <w:rsid w:val="00552BDE"/>
    <w:rsid w:val="0055485F"/>
    <w:rsid w:val="00556964"/>
    <w:rsid w:val="00557B89"/>
    <w:rsid w:val="00560DBF"/>
    <w:rsid w:val="005668AE"/>
    <w:rsid w:val="00567A32"/>
    <w:rsid w:val="0057011C"/>
    <w:rsid w:val="0057018F"/>
    <w:rsid w:val="0057173E"/>
    <w:rsid w:val="00573719"/>
    <w:rsid w:val="00581FE9"/>
    <w:rsid w:val="005827EB"/>
    <w:rsid w:val="005830B0"/>
    <w:rsid w:val="005840AB"/>
    <w:rsid w:val="00585952"/>
    <w:rsid w:val="00585C1B"/>
    <w:rsid w:val="00585DED"/>
    <w:rsid w:val="005929CA"/>
    <w:rsid w:val="00592D7C"/>
    <w:rsid w:val="005938DC"/>
    <w:rsid w:val="005954D2"/>
    <w:rsid w:val="00596774"/>
    <w:rsid w:val="005A087E"/>
    <w:rsid w:val="005A370E"/>
    <w:rsid w:val="005A6184"/>
    <w:rsid w:val="005B09A7"/>
    <w:rsid w:val="005B1528"/>
    <w:rsid w:val="005B7E1E"/>
    <w:rsid w:val="005C044E"/>
    <w:rsid w:val="005C1752"/>
    <w:rsid w:val="005C6FB7"/>
    <w:rsid w:val="005D06CB"/>
    <w:rsid w:val="005D2123"/>
    <w:rsid w:val="005D249B"/>
    <w:rsid w:val="005D489E"/>
    <w:rsid w:val="005D5F18"/>
    <w:rsid w:val="005D6935"/>
    <w:rsid w:val="005E08D4"/>
    <w:rsid w:val="005E0E91"/>
    <w:rsid w:val="005E1B20"/>
    <w:rsid w:val="005E2ED5"/>
    <w:rsid w:val="005E4847"/>
    <w:rsid w:val="005E6023"/>
    <w:rsid w:val="005F026A"/>
    <w:rsid w:val="005F05A8"/>
    <w:rsid w:val="005F7FF3"/>
    <w:rsid w:val="006043A8"/>
    <w:rsid w:val="00616BF8"/>
    <w:rsid w:val="006219F7"/>
    <w:rsid w:val="006246F0"/>
    <w:rsid w:val="00624BE9"/>
    <w:rsid w:val="00625277"/>
    <w:rsid w:val="0063116D"/>
    <w:rsid w:val="00635410"/>
    <w:rsid w:val="00637597"/>
    <w:rsid w:val="006427CF"/>
    <w:rsid w:val="00655B84"/>
    <w:rsid w:val="00664E41"/>
    <w:rsid w:val="00671CE9"/>
    <w:rsid w:val="00673360"/>
    <w:rsid w:val="00676E90"/>
    <w:rsid w:val="00680AFE"/>
    <w:rsid w:val="00682B34"/>
    <w:rsid w:val="00684448"/>
    <w:rsid w:val="00692317"/>
    <w:rsid w:val="00692417"/>
    <w:rsid w:val="00692D0A"/>
    <w:rsid w:val="00693872"/>
    <w:rsid w:val="006938D4"/>
    <w:rsid w:val="006A40C6"/>
    <w:rsid w:val="006A45FE"/>
    <w:rsid w:val="006A5770"/>
    <w:rsid w:val="006A5B90"/>
    <w:rsid w:val="006A6CBD"/>
    <w:rsid w:val="006B1556"/>
    <w:rsid w:val="006B1EB4"/>
    <w:rsid w:val="006B43C8"/>
    <w:rsid w:val="006B676E"/>
    <w:rsid w:val="006C5199"/>
    <w:rsid w:val="006C6398"/>
    <w:rsid w:val="006C6665"/>
    <w:rsid w:val="006C7E98"/>
    <w:rsid w:val="006D2182"/>
    <w:rsid w:val="006D7AF3"/>
    <w:rsid w:val="006E2181"/>
    <w:rsid w:val="006F515C"/>
    <w:rsid w:val="0070150B"/>
    <w:rsid w:val="0070198C"/>
    <w:rsid w:val="0070316F"/>
    <w:rsid w:val="00703426"/>
    <w:rsid w:val="007114A8"/>
    <w:rsid w:val="007117D7"/>
    <w:rsid w:val="00712B60"/>
    <w:rsid w:val="00720E17"/>
    <w:rsid w:val="0072119E"/>
    <w:rsid w:val="007217D8"/>
    <w:rsid w:val="00724FEE"/>
    <w:rsid w:val="00725736"/>
    <w:rsid w:val="0072608C"/>
    <w:rsid w:val="00726103"/>
    <w:rsid w:val="00726C3A"/>
    <w:rsid w:val="00727DDE"/>
    <w:rsid w:val="00730A0A"/>
    <w:rsid w:val="007329DA"/>
    <w:rsid w:val="007339AB"/>
    <w:rsid w:val="00736265"/>
    <w:rsid w:val="00740462"/>
    <w:rsid w:val="00743260"/>
    <w:rsid w:val="00743738"/>
    <w:rsid w:val="00746168"/>
    <w:rsid w:val="00747198"/>
    <w:rsid w:val="00747C15"/>
    <w:rsid w:val="00750D5C"/>
    <w:rsid w:val="00752E89"/>
    <w:rsid w:val="00760129"/>
    <w:rsid w:val="00760571"/>
    <w:rsid w:val="00760E76"/>
    <w:rsid w:val="00761219"/>
    <w:rsid w:val="00761BF6"/>
    <w:rsid w:val="00762ADE"/>
    <w:rsid w:val="00763159"/>
    <w:rsid w:val="007645EA"/>
    <w:rsid w:val="0076734C"/>
    <w:rsid w:val="0077104C"/>
    <w:rsid w:val="00771921"/>
    <w:rsid w:val="00772FC0"/>
    <w:rsid w:val="00775E2E"/>
    <w:rsid w:val="00777886"/>
    <w:rsid w:val="00777BC4"/>
    <w:rsid w:val="00783684"/>
    <w:rsid w:val="0078463D"/>
    <w:rsid w:val="007848F7"/>
    <w:rsid w:val="007867A3"/>
    <w:rsid w:val="00787A8E"/>
    <w:rsid w:val="0079671C"/>
    <w:rsid w:val="007A4F0F"/>
    <w:rsid w:val="007A71BD"/>
    <w:rsid w:val="007A7FF4"/>
    <w:rsid w:val="007B672B"/>
    <w:rsid w:val="007B68FD"/>
    <w:rsid w:val="007C19A2"/>
    <w:rsid w:val="007C2297"/>
    <w:rsid w:val="007C7DE4"/>
    <w:rsid w:val="007D4E0B"/>
    <w:rsid w:val="007D6694"/>
    <w:rsid w:val="007E2571"/>
    <w:rsid w:val="007E2801"/>
    <w:rsid w:val="007E31DA"/>
    <w:rsid w:val="007E3381"/>
    <w:rsid w:val="007E73A9"/>
    <w:rsid w:val="007F0017"/>
    <w:rsid w:val="007F43AF"/>
    <w:rsid w:val="007F74CC"/>
    <w:rsid w:val="00802A68"/>
    <w:rsid w:val="008057B9"/>
    <w:rsid w:val="00805DB6"/>
    <w:rsid w:val="00806DCA"/>
    <w:rsid w:val="00806FF7"/>
    <w:rsid w:val="00807810"/>
    <w:rsid w:val="00811912"/>
    <w:rsid w:val="00812065"/>
    <w:rsid w:val="00816117"/>
    <w:rsid w:val="008177B1"/>
    <w:rsid w:val="008204AB"/>
    <w:rsid w:val="00820ACE"/>
    <w:rsid w:val="008226FF"/>
    <w:rsid w:val="008239A1"/>
    <w:rsid w:val="008243FE"/>
    <w:rsid w:val="00826518"/>
    <w:rsid w:val="0083287A"/>
    <w:rsid w:val="0083574B"/>
    <w:rsid w:val="0083632D"/>
    <w:rsid w:val="0084008B"/>
    <w:rsid w:val="00853105"/>
    <w:rsid w:val="00861A5F"/>
    <w:rsid w:val="0086330E"/>
    <w:rsid w:val="00864306"/>
    <w:rsid w:val="00866B9A"/>
    <w:rsid w:val="008715B7"/>
    <w:rsid w:val="008733C4"/>
    <w:rsid w:val="00875535"/>
    <w:rsid w:val="00876394"/>
    <w:rsid w:val="00883E2E"/>
    <w:rsid w:val="00883EE1"/>
    <w:rsid w:val="00885B88"/>
    <w:rsid w:val="00885D4E"/>
    <w:rsid w:val="00891E37"/>
    <w:rsid w:val="00893AF5"/>
    <w:rsid w:val="00896A26"/>
    <w:rsid w:val="008975C7"/>
    <w:rsid w:val="008A1B7D"/>
    <w:rsid w:val="008A6D30"/>
    <w:rsid w:val="008B000A"/>
    <w:rsid w:val="008B163F"/>
    <w:rsid w:val="008B3C6F"/>
    <w:rsid w:val="008C0920"/>
    <w:rsid w:val="008C307D"/>
    <w:rsid w:val="008C4AAD"/>
    <w:rsid w:val="008C4D3D"/>
    <w:rsid w:val="008D3391"/>
    <w:rsid w:val="008D3A39"/>
    <w:rsid w:val="008E276C"/>
    <w:rsid w:val="008E6A81"/>
    <w:rsid w:val="008F2053"/>
    <w:rsid w:val="00914978"/>
    <w:rsid w:val="00914AA7"/>
    <w:rsid w:val="009153DA"/>
    <w:rsid w:val="00915EC3"/>
    <w:rsid w:val="00916E9F"/>
    <w:rsid w:val="00920518"/>
    <w:rsid w:val="00920CE9"/>
    <w:rsid w:val="009214E1"/>
    <w:rsid w:val="009235C7"/>
    <w:rsid w:val="00923883"/>
    <w:rsid w:val="0092699E"/>
    <w:rsid w:val="00932851"/>
    <w:rsid w:val="00940B9E"/>
    <w:rsid w:val="00943488"/>
    <w:rsid w:val="0094354E"/>
    <w:rsid w:val="00943B17"/>
    <w:rsid w:val="00944484"/>
    <w:rsid w:val="0095792E"/>
    <w:rsid w:val="00963937"/>
    <w:rsid w:val="00965B81"/>
    <w:rsid w:val="00967E0D"/>
    <w:rsid w:val="009704F6"/>
    <w:rsid w:val="00975886"/>
    <w:rsid w:val="009769F9"/>
    <w:rsid w:val="00980360"/>
    <w:rsid w:val="00981D9C"/>
    <w:rsid w:val="0099046B"/>
    <w:rsid w:val="009915BA"/>
    <w:rsid w:val="009917AB"/>
    <w:rsid w:val="00992E61"/>
    <w:rsid w:val="00992ED7"/>
    <w:rsid w:val="00994F76"/>
    <w:rsid w:val="009A2A32"/>
    <w:rsid w:val="009A5198"/>
    <w:rsid w:val="009A52A5"/>
    <w:rsid w:val="009B6192"/>
    <w:rsid w:val="009C25C0"/>
    <w:rsid w:val="009C3E98"/>
    <w:rsid w:val="009C7D04"/>
    <w:rsid w:val="009D7868"/>
    <w:rsid w:val="009E0DBA"/>
    <w:rsid w:val="009E423D"/>
    <w:rsid w:val="009E53B3"/>
    <w:rsid w:val="009F0E69"/>
    <w:rsid w:val="009F1284"/>
    <w:rsid w:val="009F12E4"/>
    <w:rsid w:val="009F32CE"/>
    <w:rsid w:val="009F481E"/>
    <w:rsid w:val="009F53DE"/>
    <w:rsid w:val="00A0119B"/>
    <w:rsid w:val="00A03900"/>
    <w:rsid w:val="00A04F14"/>
    <w:rsid w:val="00A06D99"/>
    <w:rsid w:val="00A077B6"/>
    <w:rsid w:val="00A07ED3"/>
    <w:rsid w:val="00A11862"/>
    <w:rsid w:val="00A13C4C"/>
    <w:rsid w:val="00A15DE7"/>
    <w:rsid w:val="00A17CED"/>
    <w:rsid w:val="00A17F2D"/>
    <w:rsid w:val="00A21E78"/>
    <w:rsid w:val="00A2293C"/>
    <w:rsid w:val="00A23651"/>
    <w:rsid w:val="00A24E44"/>
    <w:rsid w:val="00A2566D"/>
    <w:rsid w:val="00A25B80"/>
    <w:rsid w:val="00A30FCA"/>
    <w:rsid w:val="00A3155C"/>
    <w:rsid w:val="00A52F88"/>
    <w:rsid w:val="00A56AB3"/>
    <w:rsid w:val="00A60F16"/>
    <w:rsid w:val="00A6130A"/>
    <w:rsid w:val="00A62BCB"/>
    <w:rsid w:val="00A6391F"/>
    <w:rsid w:val="00A66AD8"/>
    <w:rsid w:val="00A70FE0"/>
    <w:rsid w:val="00A72C9D"/>
    <w:rsid w:val="00A73B73"/>
    <w:rsid w:val="00A749CF"/>
    <w:rsid w:val="00A75DE9"/>
    <w:rsid w:val="00A7619A"/>
    <w:rsid w:val="00A77498"/>
    <w:rsid w:val="00A8021F"/>
    <w:rsid w:val="00A8033E"/>
    <w:rsid w:val="00A80AB3"/>
    <w:rsid w:val="00A85D8C"/>
    <w:rsid w:val="00A90EE3"/>
    <w:rsid w:val="00A937B4"/>
    <w:rsid w:val="00A9412C"/>
    <w:rsid w:val="00A96459"/>
    <w:rsid w:val="00A96902"/>
    <w:rsid w:val="00A97908"/>
    <w:rsid w:val="00AA29E7"/>
    <w:rsid w:val="00AA2C51"/>
    <w:rsid w:val="00AA4801"/>
    <w:rsid w:val="00AB2BF0"/>
    <w:rsid w:val="00AB37CD"/>
    <w:rsid w:val="00AB6796"/>
    <w:rsid w:val="00AC137C"/>
    <w:rsid w:val="00AC3A96"/>
    <w:rsid w:val="00AC61C1"/>
    <w:rsid w:val="00AD02C4"/>
    <w:rsid w:val="00AD4053"/>
    <w:rsid w:val="00AD4731"/>
    <w:rsid w:val="00AD5FAC"/>
    <w:rsid w:val="00AD7B25"/>
    <w:rsid w:val="00AE2B14"/>
    <w:rsid w:val="00AE4ACD"/>
    <w:rsid w:val="00AE6255"/>
    <w:rsid w:val="00AF21F9"/>
    <w:rsid w:val="00AF605A"/>
    <w:rsid w:val="00B053E8"/>
    <w:rsid w:val="00B070AA"/>
    <w:rsid w:val="00B109B4"/>
    <w:rsid w:val="00B11BB7"/>
    <w:rsid w:val="00B1342E"/>
    <w:rsid w:val="00B14B98"/>
    <w:rsid w:val="00B14E1B"/>
    <w:rsid w:val="00B15929"/>
    <w:rsid w:val="00B1606C"/>
    <w:rsid w:val="00B170E0"/>
    <w:rsid w:val="00B231B7"/>
    <w:rsid w:val="00B24B87"/>
    <w:rsid w:val="00B307E3"/>
    <w:rsid w:val="00B31A96"/>
    <w:rsid w:val="00B33E9F"/>
    <w:rsid w:val="00B340CB"/>
    <w:rsid w:val="00B3625C"/>
    <w:rsid w:val="00B366FD"/>
    <w:rsid w:val="00B45362"/>
    <w:rsid w:val="00B45D3F"/>
    <w:rsid w:val="00B45EF8"/>
    <w:rsid w:val="00B52126"/>
    <w:rsid w:val="00B52C67"/>
    <w:rsid w:val="00B52DDC"/>
    <w:rsid w:val="00B55982"/>
    <w:rsid w:val="00B61D55"/>
    <w:rsid w:val="00B623A4"/>
    <w:rsid w:val="00B65F21"/>
    <w:rsid w:val="00B67427"/>
    <w:rsid w:val="00B67A59"/>
    <w:rsid w:val="00B7710E"/>
    <w:rsid w:val="00B80087"/>
    <w:rsid w:val="00B8380D"/>
    <w:rsid w:val="00B84DEF"/>
    <w:rsid w:val="00B878A8"/>
    <w:rsid w:val="00B9041B"/>
    <w:rsid w:val="00B92464"/>
    <w:rsid w:val="00B933F5"/>
    <w:rsid w:val="00B95CC3"/>
    <w:rsid w:val="00B96445"/>
    <w:rsid w:val="00B96991"/>
    <w:rsid w:val="00BA0BEB"/>
    <w:rsid w:val="00BA2A72"/>
    <w:rsid w:val="00BA6A88"/>
    <w:rsid w:val="00BA7C8A"/>
    <w:rsid w:val="00BB18FE"/>
    <w:rsid w:val="00BB6DDE"/>
    <w:rsid w:val="00BC157C"/>
    <w:rsid w:val="00BC3C73"/>
    <w:rsid w:val="00BC466C"/>
    <w:rsid w:val="00BD6397"/>
    <w:rsid w:val="00BE0D98"/>
    <w:rsid w:val="00BE610E"/>
    <w:rsid w:val="00BF3E53"/>
    <w:rsid w:val="00BF4D90"/>
    <w:rsid w:val="00C01586"/>
    <w:rsid w:val="00C10847"/>
    <w:rsid w:val="00C10849"/>
    <w:rsid w:val="00C11A37"/>
    <w:rsid w:val="00C12B6F"/>
    <w:rsid w:val="00C21060"/>
    <w:rsid w:val="00C2188F"/>
    <w:rsid w:val="00C22E28"/>
    <w:rsid w:val="00C2367B"/>
    <w:rsid w:val="00C2481B"/>
    <w:rsid w:val="00C259F2"/>
    <w:rsid w:val="00C34233"/>
    <w:rsid w:val="00C34F63"/>
    <w:rsid w:val="00C3500A"/>
    <w:rsid w:val="00C35CB7"/>
    <w:rsid w:val="00C37A97"/>
    <w:rsid w:val="00C40B84"/>
    <w:rsid w:val="00C43170"/>
    <w:rsid w:val="00C44B1D"/>
    <w:rsid w:val="00C45443"/>
    <w:rsid w:val="00C4678C"/>
    <w:rsid w:val="00C47949"/>
    <w:rsid w:val="00C5174D"/>
    <w:rsid w:val="00C519CE"/>
    <w:rsid w:val="00C51A77"/>
    <w:rsid w:val="00C53D5E"/>
    <w:rsid w:val="00C626B7"/>
    <w:rsid w:val="00C65E46"/>
    <w:rsid w:val="00C673A8"/>
    <w:rsid w:val="00C70BB5"/>
    <w:rsid w:val="00C71246"/>
    <w:rsid w:val="00C7366D"/>
    <w:rsid w:val="00C80286"/>
    <w:rsid w:val="00C816DC"/>
    <w:rsid w:val="00C86E74"/>
    <w:rsid w:val="00C907C9"/>
    <w:rsid w:val="00C9294C"/>
    <w:rsid w:val="00C93609"/>
    <w:rsid w:val="00C95D83"/>
    <w:rsid w:val="00C966ED"/>
    <w:rsid w:val="00C9696A"/>
    <w:rsid w:val="00CA473A"/>
    <w:rsid w:val="00CA7F95"/>
    <w:rsid w:val="00CB3930"/>
    <w:rsid w:val="00CB568E"/>
    <w:rsid w:val="00CB7528"/>
    <w:rsid w:val="00CC019B"/>
    <w:rsid w:val="00CC25E9"/>
    <w:rsid w:val="00CC2CCA"/>
    <w:rsid w:val="00CC5DF8"/>
    <w:rsid w:val="00CC7D8B"/>
    <w:rsid w:val="00CD320C"/>
    <w:rsid w:val="00CD6F90"/>
    <w:rsid w:val="00CE2781"/>
    <w:rsid w:val="00CE32C7"/>
    <w:rsid w:val="00CE56FF"/>
    <w:rsid w:val="00CE627D"/>
    <w:rsid w:val="00CE7BD7"/>
    <w:rsid w:val="00CF1C9D"/>
    <w:rsid w:val="00CF21C9"/>
    <w:rsid w:val="00CF2CE5"/>
    <w:rsid w:val="00CF2EA7"/>
    <w:rsid w:val="00CF47C0"/>
    <w:rsid w:val="00CF6F11"/>
    <w:rsid w:val="00CF7607"/>
    <w:rsid w:val="00D033BA"/>
    <w:rsid w:val="00D058A9"/>
    <w:rsid w:val="00D0679A"/>
    <w:rsid w:val="00D0782C"/>
    <w:rsid w:val="00D1448E"/>
    <w:rsid w:val="00D21603"/>
    <w:rsid w:val="00D239F2"/>
    <w:rsid w:val="00D245C9"/>
    <w:rsid w:val="00D246E0"/>
    <w:rsid w:val="00D25126"/>
    <w:rsid w:val="00D25945"/>
    <w:rsid w:val="00D262D5"/>
    <w:rsid w:val="00D32A10"/>
    <w:rsid w:val="00D3365E"/>
    <w:rsid w:val="00D34AB4"/>
    <w:rsid w:val="00D47567"/>
    <w:rsid w:val="00D47D92"/>
    <w:rsid w:val="00D5158F"/>
    <w:rsid w:val="00D53814"/>
    <w:rsid w:val="00D55740"/>
    <w:rsid w:val="00D57E9E"/>
    <w:rsid w:val="00D62ABB"/>
    <w:rsid w:val="00D64031"/>
    <w:rsid w:val="00D72D38"/>
    <w:rsid w:val="00D73C87"/>
    <w:rsid w:val="00D745C3"/>
    <w:rsid w:val="00D74C33"/>
    <w:rsid w:val="00D75B98"/>
    <w:rsid w:val="00D75EDD"/>
    <w:rsid w:val="00D77708"/>
    <w:rsid w:val="00D815F8"/>
    <w:rsid w:val="00D82B17"/>
    <w:rsid w:val="00D91BA7"/>
    <w:rsid w:val="00D94698"/>
    <w:rsid w:val="00D94E8F"/>
    <w:rsid w:val="00D950E5"/>
    <w:rsid w:val="00D97332"/>
    <w:rsid w:val="00DA2667"/>
    <w:rsid w:val="00DA71A8"/>
    <w:rsid w:val="00DB0AEF"/>
    <w:rsid w:val="00DB1222"/>
    <w:rsid w:val="00DB14F8"/>
    <w:rsid w:val="00DB249C"/>
    <w:rsid w:val="00DB3274"/>
    <w:rsid w:val="00DB4623"/>
    <w:rsid w:val="00DC2B51"/>
    <w:rsid w:val="00DC36BE"/>
    <w:rsid w:val="00DC4A38"/>
    <w:rsid w:val="00DC7713"/>
    <w:rsid w:val="00DD0D94"/>
    <w:rsid w:val="00DD3DED"/>
    <w:rsid w:val="00DD438D"/>
    <w:rsid w:val="00DD4BE2"/>
    <w:rsid w:val="00DD4D3C"/>
    <w:rsid w:val="00DD5663"/>
    <w:rsid w:val="00DD6205"/>
    <w:rsid w:val="00DD6EDE"/>
    <w:rsid w:val="00DE0912"/>
    <w:rsid w:val="00DE0C13"/>
    <w:rsid w:val="00DE0CB8"/>
    <w:rsid w:val="00DE6F59"/>
    <w:rsid w:val="00DF130E"/>
    <w:rsid w:val="00DF137E"/>
    <w:rsid w:val="00DF1480"/>
    <w:rsid w:val="00DF1A9C"/>
    <w:rsid w:val="00DF311F"/>
    <w:rsid w:val="00DF673D"/>
    <w:rsid w:val="00DF7464"/>
    <w:rsid w:val="00E038D3"/>
    <w:rsid w:val="00E066B9"/>
    <w:rsid w:val="00E1030F"/>
    <w:rsid w:val="00E16889"/>
    <w:rsid w:val="00E20E39"/>
    <w:rsid w:val="00E23B6C"/>
    <w:rsid w:val="00E2622A"/>
    <w:rsid w:val="00E266B2"/>
    <w:rsid w:val="00E34003"/>
    <w:rsid w:val="00E35339"/>
    <w:rsid w:val="00E4244C"/>
    <w:rsid w:val="00E428CC"/>
    <w:rsid w:val="00E43533"/>
    <w:rsid w:val="00E511C1"/>
    <w:rsid w:val="00E5690B"/>
    <w:rsid w:val="00E56F5C"/>
    <w:rsid w:val="00E616D5"/>
    <w:rsid w:val="00E6797F"/>
    <w:rsid w:val="00E67CBA"/>
    <w:rsid w:val="00E742F8"/>
    <w:rsid w:val="00E75412"/>
    <w:rsid w:val="00E75BCC"/>
    <w:rsid w:val="00E76992"/>
    <w:rsid w:val="00E800CF"/>
    <w:rsid w:val="00E83EC8"/>
    <w:rsid w:val="00E8659E"/>
    <w:rsid w:val="00E86F12"/>
    <w:rsid w:val="00E906D7"/>
    <w:rsid w:val="00E92379"/>
    <w:rsid w:val="00E96149"/>
    <w:rsid w:val="00EA2E05"/>
    <w:rsid w:val="00EA38F9"/>
    <w:rsid w:val="00EA5E84"/>
    <w:rsid w:val="00EB32AE"/>
    <w:rsid w:val="00EB70A4"/>
    <w:rsid w:val="00EC3445"/>
    <w:rsid w:val="00EC589D"/>
    <w:rsid w:val="00EC605A"/>
    <w:rsid w:val="00ED7971"/>
    <w:rsid w:val="00EE2334"/>
    <w:rsid w:val="00EE763A"/>
    <w:rsid w:val="00EE79D6"/>
    <w:rsid w:val="00EF048F"/>
    <w:rsid w:val="00EF3946"/>
    <w:rsid w:val="00EF74B5"/>
    <w:rsid w:val="00F0340C"/>
    <w:rsid w:val="00F11C43"/>
    <w:rsid w:val="00F1441E"/>
    <w:rsid w:val="00F16D7E"/>
    <w:rsid w:val="00F21536"/>
    <w:rsid w:val="00F2362F"/>
    <w:rsid w:val="00F24168"/>
    <w:rsid w:val="00F25818"/>
    <w:rsid w:val="00F25DA0"/>
    <w:rsid w:val="00F265CD"/>
    <w:rsid w:val="00F31DCB"/>
    <w:rsid w:val="00F4010E"/>
    <w:rsid w:val="00F41333"/>
    <w:rsid w:val="00F422BC"/>
    <w:rsid w:val="00F43D19"/>
    <w:rsid w:val="00F44094"/>
    <w:rsid w:val="00F4627F"/>
    <w:rsid w:val="00F46326"/>
    <w:rsid w:val="00F54C30"/>
    <w:rsid w:val="00F605CB"/>
    <w:rsid w:val="00F6079F"/>
    <w:rsid w:val="00F60B0A"/>
    <w:rsid w:val="00F60FD9"/>
    <w:rsid w:val="00F63543"/>
    <w:rsid w:val="00F64A73"/>
    <w:rsid w:val="00F650C2"/>
    <w:rsid w:val="00F65463"/>
    <w:rsid w:val="00F71513"/>
    <w:rsid w:val="00F75F8C"/>
    <w:rsid w:val="00F81866"/>
    <w:rsid w:val="00F82139"/>
    <w:rsid w:val="00F9193A"/>
    <w:rsid w:val="00F940A4"/>
    <w:rsid w:val="00F9637B"/>
    <w:rsid w:val="00F965C2"/>
    <w:rsid w:val="00F972F4"/>
    <w:rsid w:val="00FA1048"/>
    <w:rsid w:val="00FA2AF7"/>
    <w:rsid w:val="00FA5319"/>
    <w:rsid w:val="00FA6872"/>
    <w:rsid w:val="00FA6F12"/>
    <w:rsid w:val="00FB24C1"/>
    <w:rsid w:val="00FB35A4"/>
    <w:rsid w:val="00FB4A82"/>
    <w:rsid w:val="00FB58E8"/>
    <w:rsid w:val="00FB6023"/>
    <w:rsid w:val="00FB68D4"/>
    <w:rsid w:val="00FB698E"/>
    <w:rsid w:val="00FC05D6"/>
    <w:rsid w:val="00FC4339"/>
    <w:rsid w:val="00FC53E9"/>
    <w:rsid w:val="00FC7CA8"/>
    <w:rsid w:val="00FD02A1"/>
    <w:rsid w:val="00FD02A8"/>
    <w:rsid w:val="00FD1B32"/>
    <w:rsid w:val="00FD1D8F"/>
    <w:rsid w:val="00FD3035"/>
    <w:rsid w:val="00FD5533"/>
    <w:rsid w:val="00FD73AD"/>
    <w:rsid w:val="00FE04D2"/>
    <w:rsid w:val="00FE3E0F"/>
    <w:rsid w:val="00FE79B6"/>
    <w:rsid w:val="00FE7DEA"/>
    <w:rsid w:val="00FF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8259B"/>
  <w15:docId w15:val="{DEBC44D3-7C22-4370-8367-61AFB990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C33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6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1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B163F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8B1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B163F"/>
    <w:rPr>
      <w:sz w:val="22"/>
      <w:szCs w:val="28"/>
    </w:rPr>
  </w:style>
  <w:style w:type="paragraph" w:styleId="a8">
    <w:name w:val="Subtitle"/>
    <w:basedOn w:val="a"/>
    <w:next w:val="a"/>
    <w:link w:val="a9"/>
    <w:uiPriority w:val="11"/>
    <w:qFormat/>
    <w:rsid w:val="00A04F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A04F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a">
    <w:name w:val="No Spacing"/>
    <w:uiPriority w:val="1"/>
    <w:qFormat/>
    <w:rsid w:val="00C2367B"/>
    <w:rPr>
      <w:sz w:val="22"/>
      <w:szCs w:val="28"/>
    </w:rPr>
  </w:style>
  <w:style w:type="table" w:styleId="ab">
    <w:name w:val="Table Grid"/>
    <w:basedOn w:val="a1"/>
    <w:uiPriority w:val="39"/>
    <w:rsid w:val="00C2367B"/>
    <w:rPr>
      <w:rFonts w:ascii="TH SarabunPSK" w:eastAsiaTheme="minorHAnsi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F43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7F43AF"/>
    <w:rPr>
      <w:rFonts w:ascii="Tahoma" w:hAnsi="Tahoma" w:cs="Angsana New"/>
      <w:sz w:val="16"/>
    </w:rPr>
  </w:style>
  <w:style w:type="table" w:customStyle="1" w:styleId="1">
    <w:name w:val="เส้นตาราง1"/>
    <w:basedOn w:val="a1"/>
    <w:next w:val="ab"/>
    <w:uiPriority w:val="59"/>
    <w:rsid w:val="00F8186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b"/>
    <w:uiPriority w:val="59"/>
    <w:rsid w:val="00C37A97"/>
    <w:rPr>
      <w:rFonts w:eastAsia="Times New Roman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b"/>
    <w:uiPriority w:val="59"/>
    <w:rsid w:val="00371934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b"/>
    <w:uiPriority w:val="59"/>
    <w:rsid w:val="00B904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เส้นตาราง5"/>
    <w:basedOn w:val="a1"/>
    <w:next w:val="ab"/>
    <w:uiPriority w:val="59"/>
    <w:rsid w:val="002F665C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b"/>
    <w:uiPriority w:val="59"/>
    <w:rsid w:val="004C701A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a1"/>
    <w:next w:val="ab"/>
    <w:uiPriority w:val="59"/>
    <w:rsid w:val="004C701A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เส้นตาราง8"/>
    <w:basedOn w:val="a1"/>
    <w:next w:val="ab"/>
    <w:uiPriority w:val="59"/>
    <w:rsid w:val="004C701A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เส้นตาราง9"/>
    <w:basedOn w:val="a1"/>
    <w:next w:val="ab"/>
    <w:uiPriority w:val="59"/>
    <w:rsid w:val="00826518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เส้นตาราง10"/>
    <w:basedOn w:val="a1"/>
    <w:next w:val="ab"/>
    <w:uiPriority w:val="59"/>
    <w:rsid w:val="00EC589D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3B06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790B-D92C-421C-9C66-DCE8DFA3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1825</Words>
  <Characters>10409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496</cp:revision>
  <cp:lastPrinted>2024-01-09T03:27:00Z</cp:lastPrinted>
  <dcterms:created xsi:type="dcterms:W3CDTF">2023-12-18T02:48:00Z</dcterms:created>
  <dcterms:modified xsi:type="dcterms:W3CDTF">2024-01-09T09:38:00Z</dcterms:modified>
</cp:coreProperties>
</file>